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6D" w:rsidRPr="00302CEE" w:rsidRDefault="006F5737" w:rsidP="00EA796D">
      <w:pPr>
        <w:autoSpaceDE w:val="0"/>
        <w:autoSpaceDN w:val="0"/>
        <w:adjustRightInd w:val="0"/>
        <w:rPr>
          <w:rFonts w:cs="Meta-Bold"/>
          <w:b/>
          <w:bCs/>
          <w:i/>
          <w:color w:val="58A90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294.65pt;margin-top:-8.7pt;width:150pt;height:43.5pt;z-index:-2" wrapcoords="-108 0 -108 21228 21600 21228 21600 0 -108 0">
            <v:imagedata r:id="rId9" o:title="STI logo gecertificeerd MB-bedrijf RGB-S"/>
            <w10:wrap type="tight"/>
          </v:shape>
        </w:pict>
      </w:r>
      <w:r w:rsidR="00EA796D" w:rsidRPr="00302CEE">
        <w:rPr>
          <w:rFonts w:cs="Meta-Bold"/>
          <w:b/>
          <w:bCs/>
          <w:i/>
          <w:color w:val="58A904"/>
        </w:rPr>
        <w:t>Blad 1</w:t>
      </w:r>
      <w:r w:rsidR="00A751C9">
        <w:rPr>
          <w:rFonts w:cs="Meta-Bold"/>
          <w:b/>
          <w:bCs/>
          <w:i/>
          <w:color w:val="58A904"/>
        </w:rPr>
        <w:t xml:space="preserve"> van 2</w:t>
      </w:r>
    </w:p>
    <w:p w:rsidR="00302CEE" w:rsidRPr="00302CEE" w:rsidRDefault="00302CEE" w:rsidP="00EA796D">
      <w:pPr>
        <w:autoSpaceDE w:val="0"/>
        <w:autoSpaceDN w:val="0"/>
        <w:adjustRightInd w:val="0"/>
        <w:rPr>
          <w:rFonts w:cs="Meta-Normal"/>
          <w:color w:val="58A904"/>
        </w:rPr>
      </w:pPr>
    </w:p>
    <w:p w:rsidR="0055550D" w:rsidRDefault="006F5737" w:rsidP="0055550D">
      <w:pPr>
        <w:pStyle w:val="Kop2"/>
        <w:numPr>
          <w:ilvl w:val="0"/>
          <w:numId w:val="0"/>
        </w:numPr>
        <w:rPr>
          <w:rFonts w:cs="Meta-Bold"/>
          <w:bCs/>
          <w:caps w:val="0"/>
          <w:color w:val="auto"/>
          <w:spacing w:val="0"/>
        </w:rPr>
      </w:pPr>
      <w:r>
        <w:rPr>
          <w:rFonts w:cs="Meta-Normal"/>
          <w:noProof/>
          <w:color w:val="58A904"/>
        </w:rPr>
        <w:pict>
          <v:line id="_x0000_s1044" style="position:absolute;z-index:7;visibility:visible" from="0,30.15pt" to="445pt,30.15pt" wrapcoords="0 0 0 1 595 1 59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" strokecolor="#58a904" strokeweight="1pt">
            <w10:wrap type="tight"/>
          </v:line>
        </w:pict>
      </w:r>
      <w:r w:rsidR="00A4465F">
        <w:rPr>
          <w:rFonts w:cs="Meta-Normal"/>
          <w:color w:val="58A904"/>
        </w:rPr>
        <w:t>Opdracht</w:t>
      </w:r>
      <w:r w:rsidR="00302CEE" w:rsidRPr="00302CEE">
        <w:rPr>
          <w:rFonts w:cs="Meta-Normal"/>
          <w:color w:val="58A904"/>
        </w:rPr>
        <w:t xml:space="preserve">formulier </w:t>
      </w:r>
      <w:r w:rsidR="00302CEE" w:rsidRPr="00302CEE">
        <w:rPr>
          <w:color w:val="58A904"/>
        </w:rPr>
        <w:t>aanvraag Milieubarometer Certificaat</w:t>
      </w:r>
      <w:r w:rsidR="00EA796D" w:rsidRPr="00302CEE">
        <w:rPr>
          <w:rFonts w:cs="Meta-Normal"/>
          <w:color w:val="58A904"/>
        </w:rPr>
        <w:br/>
      </w:r>
    </w:p>
    <w:p w:rsidR="00EA796D" w:rsidRPr="009002A0" w:rsidRDefault="00085682" w:rsidP="0055550D">
      <w:pPr>
        <w:pStyle w:val="Kop2"/>
        <w:numPr>
          <w:ilvl w:val="0"/>
          <w:numId w:val="0"/>
        </w:numPr>
        <w:rPr>
          <w:sz w:val="18"/>
          <w:szCs w:val="18"/>
        </w:rPr>
      </w:pPr>
      <w:r>
        <w:rPr>
          <w:rFonts w:cs="Meta-Bold"/>
          <w:bCs/>
          <w:caps w:val="0"/>
          <w:color w:val="auto"/>
          <w:spacing w:val="0"/>
          <w:sz w:val="18"/>
          <w:szCs w:val="18"/>
        </w:rPr>
        <w:t xml:space="preserve">Dit </w:t>
      </w:r>
      <w:r w:rsidR="00EA796D" w:rsidRPr="009002A0">
        <w:rPr>
          <w:rFonts w:cs="Meta-Bold"/>
          <w:bCs/>
          <w:caps w:val="0"/>
          <w:color w:val="auto"/>
          <w:spacing w:val="0"/>
          <w:sz w:val="18"/>
          <w:szCs w:val="18"/>
        </w:rPr>
        <w:t>formulier kunt u sturen aan</w:t>
      </w:r>
      <w:r w:rsidR="00921B01" w:rsidRPr="009002A0">
        <w:rPr>
          <w:rFonts w:cs="Meta-Bold"/>
          <w:bCs/>
          <w:caps w:val="0"/>
          <w:color w:val="auto"/>
          <w:spacing w:val="0"/>
          <w:sz w:val="18"/>
          <w:szCs w:val="18"/>
        </w:rPr>
        <w:t xml:space="preserve"> </w:t>
      </w:r>
      <w:r w:rsidR="004E1944">
        <w:rPr>
          <w:rFonts w:cs="Meta-Bold"/>
          <w:bCs/>
          <w:caps w:val="0"/>
          <w:color w:val="auto"/>
          <w:spacing w:val="0"/>
          <w:sz w:val="18"/>
          <w:szCs w:val="18"/>
        </w:rPr>
        <w:t xml:space="preserve">de </w:t>
      </w:r>
      <w:r w:rsidR="00921B01" w:rsidRPr="009002A0">
        <w:rPr>
          <w:rFonts w:cs="Meta-Bold"/>
          <w:bCs/>
          <w:caps w:val="0"/>
          <w:color w:val="auto"/>
          <w:spacing w:val="0"/>
          <w:sz w:val="18"/>
          <w:szCs w:val="18"/>
        </w:rPr>
        <w:t>Certificerende Instelling</w:t>
      </w:r>
      <w:r w:rsidR="00EA796D" w:rsidRPr="009002A0">
        <w:rPr>
          <w:sz w:val="18"/>
          <w:szCs w:val="18"/>
        </w:rPr>
        <w:t>:</w:t>
      </w:r>
    </w:p>
    <w:p w:rsidR="00A751C9" w:rsidRDefault="006F5737" w:rsidP="000202BC">
      <w:pPr>
        <w:autoSpaceDE w:val="0"/>
        <w:autoSpaceDN w:val="0"/>
        <w:adjustRightInd w:val="0"/>
        <w:rPr>
          <w:rFonts w:cs="Helv"/>
          <w:sz w:val="18"/>
          <w:lang w:eastAsia="en-US"/>
        </w:rPr>
      </w:pPr>
      <w:r>
        <w:rPr>
          <w:noProof/>
        </w:rPr>
        <w:pict>
          <v:shape id="_x0000_s1051" type="#_x0000_t75" style="position:absolute;margin-left:276.45pt;margin-top:3.1pt;width:165.75pt;height:76.5pt;z-index:8">
            <v:imagedata r:id="rId10" o:title="Bureau Veritas_logo_klein"/>
            <w10:wrap type="square"/>
          </v:shape>
        </w:pict>
      </w:r>
    </w:p>
    <w:p w:rsidR="000202BC" w:rsidRPr="004E1944" w:rsidRDefault="000202BC" w:rsidP="000202BC">
      <w:pPr>
        <w:autoSpaceDE w:val="0"/>
        <w:autoSpaceDN w:val="0"/>
        <w:adjustRightInd w:val="0"/>
        <w:rPr>
          <w:rFonts w:cs="Helv"/>
          <w:sz w:val="18"/>
          <w:lang w:eastAsia="en-US"/>
        </w:rPr>
      </w:pPr>
      <w:r w:rsidRPr="004E1944">
        <w:rPr>
          <w:rFonts w:cs="Helv"/>
          <w:sz w:val="18"/>
          <w:lang w:eastAsia="en-US"/>
        </w:rPr>
        <w:t>Bureau Veritas Certification Nederland</w:t>
      </w:r>
    </w:p>
    <w:p w:rsidR="004E1944" w:rsidRPr="004E1944" w:rsidRDefault="004E1944" w:rsidP="004E1944">
      <w:pPr>
        <w:autoSpaceDE w:val="0"/>
        <w:autoSpaceDN w:val="0"/>
        <w:adjustRightInd w:val="0"/>
        <w:rPr>
          <w:rFonts w:cs="Helv"/>
          <w:sz w:val="18"/>
          <w:lang w:eastAsia="en-US"/>
        </w:rPr>
      </w:pPr>
      <w:r w:rsidRPr="004E1944">
        <w:rPr>
          <w:rFonts w:cs="Helv"/>
          <w:sz w:val="18"/>
          <w:lang w:eastAsia="en-US"/>
        </w:rPr>
        <w:t>T.a.v. Willem van der Ben</w:t>
      </w:r>
    </w:p>
    <w:p w:rsidR="00A751C9" w:rsidRDefault="00A751C9" w:rsidP="000202BC">
      <w:pPr>
        <w:autoSpaceDE w:val="0"/>
        <w:autoSpaceDN w:val="0"/>
        <w:adjustRightInd w:val="0"/>
        <w:rPr>
          <w:rFonts w:cs="Helv"/>
          <w:sz w:val="18"/>
          <w:lang w:eastAsia="en-US"/>
        </w:rPr>
      </w:pPr>
      <w:r>
        <w:rPr>
          <w:rFonts w:cs="Helv"/>
          <w:sz w:val="18"/>
          <w:lang w:eastAsia="en-US"/>
        </w:rPr>
        <w:t>Computerweg 2</w:t>
      </w:r>
    </w:p>
    <w:p w:rsidR="000202BC" w:rsidRPr="004E1944" w:rsidRDefault="000202BC" w:rsidP="000202BC">
      <w:pPr>
        <w:autoSpaceDE w:val="0"/>
        <w:autoSpaceDN w:val="0"/>
        <w:adjustRightInd w:val="0"/>
        <w:rPr>
          <w:rFonts w:cs="Helv"/>
          <w:sz w:val="18"/>
          <w:lang w:eastAsia="en-US"/>
        </w:rPr>
      </w:pPr>
      <w:r w:rsidRPr="004E1944">
        <w:rPr>
          <w:rFonts w:cs="Helv"/>
          <w:sz w:val="18"/>
          <w:lang w:eastAsia="en-US"/>
        </w:rPr>
        <w:t>3821 AB Amersfoort</w:t>
      </w:r>
    </w:p>
    <w:p w:rsidR="000202BC" w:rsidRPr="004E1944" w:rsidRDefault="000202BC" w:rsidP="000202BC">
      <w:pPr>
        <w:autoSpaceDE w:val="0"/>
        <w:autoSpaceDN w:val="0"/>
        <w:adjustRightInd w:val="0"/>
        <w:rPr>
          <w:rFonts w:cs="Helv"/>
          <w:sz w:val="18"/>
          <w:lang w:eastAsia="en-US"/>
        </w:rPr>
      </w:pPr>
    </w:p>
    <w:p w:rsidR="000202BC" w:rsidRPr="004E1944" w:rsidRDefault="000952DA" w:rsidP="000202BC">
      <w:pPr>
        <w:autoSpaceDE w:val="0"/>
        <w:autoSpaceDN w:val="0"/>
        <w:adjustRightInd w:val="0"/>
        <w:rPr>
          <w:rFonts w:cs="Helv"/>
          <w:sz w:val="18"/>
          <w:lang w:eastAsia="en-US"/>
        </w:rPr>
      </w:pPr>
      <w:r w:rsidRPr="004E1944">
        <w:rPr>
          <w:rFonts w:cs="Helv"/>
          <w:sz w:val="18"/>
          <w:lang w:eastAsia="en-US"/>
        </w:rPr>
        <w:t>Telefoon</w:t>
      </w:r>
      <w:r w:rsidR="004E1944">
        <w:rPr>
          <w:rFonts w:cs="Helv"/>
          <w:sz w:val="18"/>
          <w:lang w:eastAsia="en-US"/>
        </w:rPr>
        <w:t xml:space="preserve">: </w:t>
      </w:r>
      <w:r w:rsidR="000202BC" w:rsidRPr="004E1944">
        <w:rPr>
          <w:rFonts w:cs="Helv"/>
          <w:sz w:val="18"/>
          <w:lang w:eastAsia="en-US"/>
        </w:rPr>
        <w:t>+31 (0)88 450 5600</w:t>
      </w:r>
    </w:p>
    <w:p w:rsidR="00223DA9" w:rsidRPr="004605DF" w:rsidRDefault="004E1944" w:rsidP="000202BC">
      <w:pPr>
        <w:autoSpaceDE w:val="0"/>
        <w:autoSpaceDN w:val="0"/>
        <w:adjustRightInd w:val="0"/>
        <w:rPr>
          <w:rFonts w:cs="Helv"/>
          <w:sz w:val="18"/>
          <w:lang w:eastAsia="en-US"/>
        </w:rPr>
      </w:pPr>
      <w:r w:rsidRPr="004605DF">
        <w:rPr>
          <w:rFonts w:cs="Helv"/>
          <w:sz w:val="18"/>
          <w:lang w:eastAsia="en-US"/>
        </w:rPr>
        <w:t xml:space="preserve">Email: </w:t>
      </w:r>
      <w:hyperlink r:id="rId11" w:history="1">
        <w:r w:rsidRPr="004605DF">
          <w:rPr>
            <w:rStyle w:val="Hyperlink"/>
            <w:rFonts w:cs="Helv"/>
            <w:sz w:val="18"/>
            <w:lang w:eastAsia="en-US"/>
          </w:rPr>
          <w:t>willem.van-der-ben@nl.bureauveritas.com</w:t>
        </w:r>
      </w:hyperlink>
      <w:r w:rsidRPr="004605DF">
        <w:rPr>
          <w:rFonts w:cs="Helv"/>
          <w:sz w:val="18"/>
          <w:lang w:eastAsia="en-US"/>
        </w:rPr>
        <w:t xml:space="preserve"> </w:t>
      </w:r>
    </w:p>
    <w:p w:rsidR="00A751C9" w:rsidRPr="004605DF" w:rsidRDefault="00A751C9" w:rsidP="000202BC">
      <w:pPr>
        <w:autoSpaceDE w:val="0"/>
        <w:autoSpaceDN w:val="0"/>
        <w:adjustRightInd w:val="0"/>
        <w:rPr>
          <w:rFonts w:cs="Meta-Normal"/>
          <w:color w:val="auto"/>
          <w:sz w:val="16"/>
          <w:szCs w:val="18"/>
        </w:rPr>
      </w:pPr>
    </w:p>
    <w:p w:rsidR="0055550D" w:rsidRPr="004605DF" w:rsidRDefault="0055550D" w:rsidP="00302CEE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</w:p>
    <w:p w:rsidR="00EA796D" w:rsidRPr="004605DF" w:rsidRDefault="006F5737" w:rsidP="00EA796D">
      <w:pPr>
        <w:autoSpaceDE w:val="0"/>
        <w:autoSpaceDN w:val="0"/>
        <w:adjustRightInd w:val="0"/>
        <w:rPr>
          <w:rFonts w:cs="Meta-Normal"/>
          <w:color w:val="58A904"/>
          <w:sz w:val="18"/>
          <w:szCs w:val="18"/>
        </w:rPr>
      </w:pPr>
      <w:r>
        <w:rPr>
          <w:noProof/>
          <w:color w:val="58A904"/>
          <w:sz w:val="18"/>
          <w:szCs w:val="18"/>
        </w:rPr>
        <w:pict>
          <v:line id="Rechte verbindingslijn 9" o:spid="_x0000_s1041" style="position:absolute;z-index:1;visibility:visible" from="-1.4pt,.35pt" to="443.6pt,.35pt" wrapcoords="0 0 0 1 595 1 59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" strokecolor="#58a904" strokeweight="1pt">
            <w10:wrap type="tight"/>
          </v:line>
        </w:pict>
      </w:r>
    </w:p>
    <w:p w:rsidR="004E1944" w:rsidRDefault="00921B01" w:rsidP="00EA796D">
      <w:pPr>
        <w:autoSpaceDE w:val="0"/>
        <w:autoSpaceDN w:val="0"/>
        <w:adjustRightInd w:val="0"/>
        <w:rPr>
          <w:rFonts w:eastAsia="EUAlbertina-Bold-Identity-H" w:cs="EUAlbertina-Bold-Identity-H"/>
          <w:bCs/>
          <w:color w:val="auto"/>
          <w:sz w:val="18"/>
          <w:szCs w:val="18"/>
        </w:rPr>
      </w:pPr>
      <w:r w:rsidRPr="009002A0">
        <w:rPr>
          <w:rFonts w:cs="Meta-Bold"/>
          <w:b/>
          <w:bCs/>
          <w:color w:val="58A904"/>
          <w:sz w:val="18"/>
          <w:szCs w:val="18"/>
        </w:rPr>
        <w:t xml:space="preserve">Opdracht </w:t>
      </w:r>
      <w:r w:rsidR="00DA6B54" w:rsidRPr="009002A0">
        <w:rPr>
          <w:rFonts w:cs="Meta-Bold"/>
          <w:b/>
          <w:bCs/>
          <w:color w:val="58A904"/>
          <w:sz w:val="18"/>
          <w:szCs w:val="18"/>
        </w:rPr>
        <w:t xml:space="preserve">en </w:t>
      </w:r>
      <w:r w:rsidR="00EA796D" w:rsidRPr="009002A0">
        <w:rPr>
          <w:rFonts w:cs="Meta-Bold"/>
          <w:b/>
          <w:bCs/>
          <w:color w:val="58A904"/>
          <w:sz w:val="18"/>
          <w:szCs w:val="18"/>
        </w:rPr>
        <w:t>kosten</w:t>
      </w:r>
      <w:r w:rsidR="00EA796D" w:rsidRPr="009002A0">
        <w:rPr>
          <w:rFonts w:cs="Meta-Bold"/>
          <w:b/>
          <w:bCs/>
          <w:color w:val="0066CC"/>
          <w:sz w:val="18"/>
          <w:szCs w:val="18"/>
        </w:rPr>
        <w:br/>
      </w:r>
    </w:p>
    <w:p w:rsidR="00DA6B54" w:rsidRPr="009002A0" w:rsidRDefault="00DA6B54" w:rsidP="00EA796D">
      <w:pPr>
        <w:autoSpaceDE w:val="0"/>
        <w:autoSpaceDN w:val="0"/>
        <w:adjustRightInd w:val="0"/>
        <w:rPr>
          <w:rFonts w:eastAsia="EUAlbertina-Bold-Identity-H" w:cs="EUAlbertina-Bold-Identity-H"/>
          <w:bCs/>
          <w:color w:val="auto"/>
          <w:sz w:val="18"/>
          <w:szCs w:val="18"/>
        </w:rPr>
      </w:pP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Met dit formulier geef</w:t>
      </w:r>
      <w:r w:rsidR="00C3248B">
        <w:rPr>
          <w:rFonts w:eastAsia="EUAlbertina-Bold-Identity-H" w:cs="EUAlbertina-Bold-Identity-H"/>
          <w:bCs/>
          <w:color w:val="auto"/>
          <w:sz w:val="18"/>
          <w:szCs w:val="18"/>
        </w:rPr>
        <w:t>t u</w:t>
      </w:r>
      <w:r w:rsidR="00921B01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 namens </w:t>
      </w:r>
      <w:r w:rsidR="00C3248B">
        <w:rPr>
          <w:rFonts w:eastAsia="EUAlbertina-Bold-Identity-H" w:cs="EUAlbertina-Bold-Identity-H"/>
          <w:bCs/>
          <w:color w:val="auto"/>
          <w:sz w:val="18"/>
          <w:szCs w:val="18"/>
        </w:rPr>
        <w:t>uw</w:t>
      </w:r>
      <w:r w:rsidR="00921B01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 bedrijf 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opdracht </w:t>
      </w:r>
      <w:r w:rsidR="001D2D96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aan Bureau Veritas, 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voor het certificeringstraject </w:t>
      </w:r>
      <w:r w:rsidR="00921B01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voor het 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Milieubarometer Certificaat voor </w:t>
      </w:r>
      <w:r w:rsidR="00F6220B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het bedrijf /de instelling </w:t>
      </w:r>
      <w:r w:rsidR="00921B01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waarvoor de Milieubarometer is ingevuld</w:t>
      </w:r>
      <w:r w:rsidR="0055550D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.</w:t>
      </w:r>
      <w:r w:rsidR="00921B01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 De 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opdracht </w:t>
      </w:r>
      <w:r w:rsidR="00921B01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betreft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:</w:t>
      </w:r>
    </w:p>
    <w:p w:rsidR="00DA6B54" w:rsidRPr="009002A0" w:rsidRDefault="0055550D" w:rsidP="00AE7DD8">
      <w:pPr>
        <w:numPr>
          <w:ilvl w:val="0"/>
          <w:numId w:val="7"/>
        </w:numPr>
        <w:autoSpaceDE w:val="0"/>
        <w:autoSpaceDN w:val="0"/>
        <w:adjustRightInd w:val="0"/>
        <w:rPr>
          <w:rFonts w:eastAsia="EUAlbertina-Bold-Identity-H" w:cs="EUAlbertina-Bold-Identity-H"/>
          <w:bCs/>
          <w:color w:val="auto"/>
          <w:sz w:val="18"/>
          <w:szCs w:val="18"/>
        </w:rPr>
      </w:pP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t</w:t>
      </w:r>
      <w:r w:rsidR="00DA6B54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oelatingsaudit</w:t>
      </w:r>
    </w:p>
    <w:p w:rsidR="00DA6B54" w:rsidRPr="009002A0" w:rsidRDefault="0055550D" w:rsidP="00AE7DD8">
      <w:pPr>
        <w:numPr>
          <w:ilvl w:val="0"/>
          <w:numId w:val="7"/>
        </w:numPr>
        <w:autoSpaceDE w:val="0"/>
        <w:autoSpaceDN w:val="0"/>
        <w:adjustRightInd w:val="0"/>
        <w:rPr>
          <w:rFonts w:eastAsia="EUAlbertina-Bold-Identity-H" w:cs="EUAlbertina-Bold-Identity-H"/>
          <w:bCs/>
          <w:color w:val="auto"/>
          <w:sz w:val="18"/>
          <w:szCs w:val="18"/>
        </w:rPr>
      </w:pP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o</w:t>
      </w:r>
      <w:r w:rsidR="00DA6B54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pvolgingsaudit na één jaar</w:t>
      </w:r>
    </w:p>
    <w:p w:rsidR="00DA6B54" w:rsidRPr="009002A0" w:rsidRDefault="00DA6B54" w:rsidP="00AE7DD8">
      <w:pPr>
        <w:numPr>
          <w:ilvl w:val="0"/>
          <w:numId w:val="7"/>
        </w:numPr>
        <w:autoSpaceDE w:val="0"/>
        <w:autoSpaceDN w:val="0"/>
        <w:adjustRightInd w:val="0"/>
        <w:rPr>
          <w:rFonts w:eastAsia="EUAlbertina-Bold-Identity-H" w:cs="EUAlbertina-Bold-Identity-H"/>
          <w:bCs/>
          <w:color w:val="auto"/>
          <w:sz w:val="18"/>
          <w:szCs w:val="18"/>
        </w:rPr>
      </w:pP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opvolgin</w:t>
      </w:r>
      <w:r w:rsidR="0055550D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g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saudit na twee jaar   </w:t>
      </w:r>
    </w:p>
    <w:p w:rsidR="00DA6B54" w:rsidRPr="009002A0" w:rsidRDefault="00DA6B54" w:rsidP="00EA796D">
      <w:pPr>
        <w:autoSpaceDE w:val="0"/>
        <w:autoSpaceDN w:val="0"/>
        <w:adjustRightInd w:val="0"/>
        <w:rPr>
          <w:rFonts w:eastAsia="EUAlbertina-Bold-Identity-H" w:cs="EUAlbertina-Bold-Identity-H"/>
          <w:bCs/>
          <w:color w:val="auto"/>
          <w:sz w:val="18"/>
          <w:szCs w:val="18"/>
        </w:rPr>
      </w:pPr>
    </w:p>
    <w:p w:rsidR="00921B01" w:rsidRPr="009002A0" w:rsidRDefault="00EA796D" w:rsidP="00EA796D">
      <w:pPr>
        <w:autoSpaceDE w:val="0"/>
        <w:autoSpaceDN w:val="0"/>
        <w:adjustRightInd w:val="0"/>
        <w:rPr>
          <w:rFonts w:eastAsia="EUAlbertina-Bold-Identity-H" w:cs="EUAlbertina-Bold-Identity-H"/>
          <w:bCs/>
          <w:color w:val="auto"/>
          <w:sz w:val="18"/>
          <w:szCs w:val="18"/>
        </w:rPr>
      </w:pP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Na ontvangst van het </w:t>
      </w:r>
      <w:r w:rsidR="00DA6B54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opdracht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formulier ontvangt </w:t>
      </w:r>
      <w:r w:rsidR="00C3248B">
        <w:rPr>
          <w:rFonts w:eastAsia="EUAlbertina-Bold-Identity-H" w:cs="EUAlbertina-Bold-Identity-H"/>
          <w:bCs/>
          <w:color w:val="auto"/>
          <w:sz w:val="18"/>
          <w:szCs w:val="18"/>
        </w:rPr>
        <w:t>u</w:t>
      </w:r>
      <w:r w:rsidR="00921B01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 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een </w:t>
      </w:r>
      <w:r w:rsidR="00DA6B54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digitale 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factuur </w:t>
      </w:r>
      <w:r w:rsidR="00F6220B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van </w:t>
      </w:r>
      <w:r w:rsidR="00223DA9">
        <w:rPr>
          <w:rFonts w:eastAsia="EUAlbertina-Bold-Identity-H" w:cs="EUAlbertina-Bold-Identity-H"/>
          <w:bCs/>
          <w:color w:val="auto"/>
          <w:sz w:val="18"/>
          <w:szCs w:val="18"/>
        </w:rPr>
        <w:t>Bureau Veritas</w:t>
      </w:r>
      <w:r w:rsidR="00F6220B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 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voor de </w:t>
      </w:r>
      <w:r w:rsidR="00DA6B54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aanmeldkosten en de toelatingsaudit à</w:t>
      </w:r>
      <w:r w:rsidR="008458C5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 € </w:t>
      </w:r>
      <w:r w:rsidR="00A4465F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450</w:t>
      </w:r>
      <w:r w:rsidR="008458C5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,- (excl. BTW)</w:t>
      </w:r>
      <w:r w:rsidR="00DA6B54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. </w:t>
      </w:r>
    </w:p>
    <w:p w:rsidR="00DA6B54" w:rsidRDefault="00DA6B54" w:rsidP="00EA796D">
      <w:pPr>
        <w:autoSpaceDE w:val="0"/>
        <w:autoSpaceDN w:val="0"/>
        <w:adjustRightInd w:val="0"/>
        <w:rPr>
          <w:rFonts w:eastAsia="EUAlbertina-Bold-Identity-H" w:cs="EUAlbertina-Bold-Identity-H"/>
          <w:bCs/>
          <w:color w:val="auto"/>
          <w:sz w:val="18"/>
          <w:szCs w:val="18"/>
        </w:rPr>
      </w:pP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De kosten voor beide</w:t>
      </w:r>
      <w:r w:rsidR="0055550D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 opvolgingsaud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i</w:t>
      </w:r>
      <w:r w:rsidR="0055550D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t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s </w:t>
      </w:r>
      <w:r w:rsidR="00921B01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à 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€ 350,- (excl. BTW) worden na respectievelijk één en twee jaar gefactureerd. De totale kosten </w:t>
      </w:r>
      <w:r w:rsidR="00921B01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voor drie jaar 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zijn hiermee €</w:t>
      </w:r>
      <w:r w:rsidR="00921B01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 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1.150,- (excl. BTW). </w:t>
      </w:r>
    </w:p>
    <w:p w:rsidR="00C75806" w:rsidRDefault="00C75806" w:rsidP="00EA796D">
      <w:pPr>
        <w:autoSpaceDE w:val="0"/>
        <w:autoSpaceDN w:val="0"/>
        <w:adjustRightInd w:val="0"/>
        <w:rPr>
          <w:rFonts w:eastAsia="EUAlbertina-Bold-Identity-H" w:cs="EUAlbertina-Bold-Identity-H"/>
          <w:bCs/>
          <w:color w:val="auto"/>
          <w:sz w:val="18"/>
          <w:szCs w:val="18"/>
        </w:rPr>
      </w:pPr>
    </w:p>
    <w:p w:rsidR="00F71DBE" w:rsidRPr="00F71DBE" w:rsidRDefault="00F71DBE" w:rsidP="00EA796D">
      <w:pPr>
        <w:autoSpaceDE w:val="0"/>
        <w:autoSpaceDN w:val="0"/>
        <w:adjustRightInd w:val="0"/>
        <w:rPr>
          <w:sz w:val="18"/>
        </w:rPr>
      </w:pPr>
      <w:r>
        <w:rPr>
          <w:sz w:val="18"/>
        </w:rPr>
        <w:t>U v</w:t>
      </w:r>
      <w:r w:rsidRPr="00F71DBE">
        <w:rPr>
          <w:sz w:val="18"/>
        </w:rPr>
        <w:t xml:space="preserve">erwerkt de gegevens van alle vestigingen die </w:t>
      </w:r>
      <w:r w:rsidR="0076039F">
        <w:rPr>
          <w:sz w:val="18"/>
        </w:rPr>
        <w:t>u</w:t>
      </w:r>
      <w:r w:rsidRPr="00F71DBE">
        <w:rPr>
          <w:sz w:val="18"/>
        </w:rPr>
        <w:t xml:space="preserve"> wil</w:t>
      </w:r>
      <w:r w:rsidR="0076039F">
        <w:rPr>
          <w:sz w:val="18"/>
        </w:rPr>
        <w:t>t</w:t>
      </w:r>
      <w:r w:rsidRPr="00F71DBE">
        <w:rPr>
          <w:sz w:val="18"/>
        </w:rPr>
        <w:t xml:space="preserve"> laten certificeren in </w:t>
      </w:r>
      <w:r w:rsidR="0076039F">
        <w:rPr>
          <w:sz w:val="18"/>
        </w:rPr>
        <w:t>uw</w:t>
      </w:r>
      <w:r w:rsidRPr="00F71DBE">
        <w:rPr>
          <w:sz w:val="18"/>
        </w:rPr>
        <w:t xml:space="preserve"> Milieubarometer-account en </w:t>
      </w:r>
      <w:r w:rsidR="0076039F">
        <w:rPr>
          <w:sz w:val="18"/>
        </w:rPr>
        <w:t>uw</w:t>
      </w:r>
      <w:r w:rsidRPr="00F71DBE">
        <w:rPr>
          <w:sz w:val="18"/>
        </w:rPr>
        <w:t xml:space="preserve"> Besparingsplan. Alle vestigingen worden in 1 audit per jaar beoordeeld en in 1 certificaat opgenomen. </w:t>
      </w:r>
    </w:p>
    <w:p w:rsidR="00C75806" w:rsidRPr="00F71DBE" w:rsidRDefault="00F71DBE" w:rsidP="00EA796D">
      <w:pPr>
        <w:autoSpaceDE w:val="0"/>
        <w:autoSpaceDN w:val="0"/>
        <w:adjustRightInd w:val="0"/>
        <w:rPr>
          <w:rFonts w:eastAsia="EUAlbertina-Bold-Identity-H" w:cs="EUAlbertina-Bold-Identity-H"/>
          <w:bCs/>
          <w:color w:val="auto"/>
          <w:sz w:val="16"/>
          <w:szCs w:val="18"/>
        </w:rPr>
      </w:pPr>
      <w:r w:rsidRPr="00F71DBE">
        <w:rPr>
          <w:sz w:val="18"/>
        </w:rPr>
        <w:t xml:space="preserve"> </w:t>
      </w:r>
    </w:p>
    <w:p w:rsidR="001D2D96" w:rsidRPr="007D471D" w:rsidRDefault="00EA796D" w:rsidP="00EA796D">
      <w:pPr>
        <w:autoSpaceDE w:val="0"/>
        <w:autoSpaceDN w:val="0"/>
        <w:adjustRightInd w:val="0"/>
        <w:rPr>
          <w:rFonts w:cs="Meta-Bold"/>
          <w:bCs/>
          <w:color w:val="58A904"/>
          <w:sz w:val="18"/>
          <w:szCs w:val="18"/>
        </w:rPr>
      </w:pP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Voor gedetailleerde informatie </w:t>
      </w:r>
      <w:r w:rsidR="00921B01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wordt verwezen </w:t>
      </w:r>
      <w:r w:rsidRPr="009002A0">
        <w:rPr>
          <w:rFonts w:eastAsia="EUAlbertina-Bold-Identity-H" w:cs="EUAlbertina-Bold-Identity-H"/>
          <w:bCs/>
          <w:color w:val="auto"/>
          <w:sz w:val="18"/>
          <w:szCs w:val="18"/>
        </w:rPr>
        <w:t>naar</w:t>
      </w:r>
      <w:r w:rsidR="000956FB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 </w:t>
      </w:r>
      <w:r w:rsidR="0076039F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de Handleiding Milieubarometer </w:t>
      </w:r>
      <w:r w:rsidR="004E1944" w:rsidRPr="007D471D">
        <w:rPr>
          <w:rFonts w:eastAsia="EUAlbertina-Bold-Identity-H" w:cs="EUAlbertina-Bold-Identity-H"/>
          <w:bCs/>
          <w:color w:val="auto"/>
          <w:sz w:val="18"/>
          <w:szCs w:val="18"/>
        </w:rPr>
        <w:t>Certi</w:t>
      </w:r>
      <w:r w:rsidR="007D471D" w:rsidRPr="007D471D">
        <w:rPr>
          <w:rFonts w:eastAsia="EUAlbertina-Bold-Identity-H" w:cs="EUAlbertina-Bold-Identity-H"/>
          <w:bCs/>
          <w:color w:val="auto"/>
          <w:sz w:val="18"/>
          <w:szCs w:val="18"/>
        </w:rPr>
        <w:t>ficaat, die</w:t>
      </w:r>
      <w:r w:rsidR="004E1944" w:rsidRPr="007D471D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 te downloaden is van de website</w:t>
      </w:r>
      <w:r w:rsidR="0076039F" w:rsidRPr="007D471D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 </w:t>
      </w:r>
      <w:hyperlink r:id="rId12" w:history="1">
        <w:r w:rsidR="00921B01" w:rsidRPr="007D471D">
          <w:rPr>
            <w:rStyle w:val="Hyperlink"/>
            <w:rFonts w:cs="Meta-Bold"/>
            <w:sz w:val="18"/>
            <w:szCs w:val="18"/>
          </w:rPr>
          <w:t>www.milieubarometer.nl/certificaat</w:t>
        </w:r>
      </w:hyperlink>
      <w:r w:rsidR="008458C5" w:rsidRPr="007D471D">
        <w:rPr>
          <w:rFonts w:cs="Meta-Bold"/>
          <w:bCs/>
          <w:color w:val="58A904"/>
          <w:sz w:val="18"/>
          <w:szCs w:val="18"/>
        </w:rPr>
        <w:t>.</w:t>
      </w:r>
    </w:p>
    <w:p w:rsidR="007D471D" w:rsidRDefault="007D471D" w:rsidP="00EA796D">
      <w:pPr>
        <w:autoSpaceDE w:val="0"/>
        <w:autoSpaceDN w:val="0"/>
        <w:adjustRightInd w:val="0"/>
        <w:rPr>
          <w:rFonts w:eastAsia="EUAlbertina-Bold-Identity-H" w:cs="EUAlbertina-Bold-Identity-H"/>
          <w:bCs/>
          <w:color w:val="auto"/>
          <w:sz w:val="18"/>
          <w:szCs w:val="18"/>
        </w:rPr>
      </w:pPr>
    </w:p>
    <w:p w:rsidR="00EA796D" w:rsidRDefault="001D2D96" w:rsidP="00EA796D">
      <w:pPr>
        <w:autoSpaceDE w:val="0"/>
        <w:autoSpaceDN w:val="0"/>
        <w:adjustRightInd w:val="0"/>
        <w:rPr>
          <w:rFonts w:eastAsia="EUAlbertina-Bold-Identity-H" w:cs="EUAlbertina-Bold-Identity-H"/>
          <w:bCs/>
          <w:color w:val="auto"/>
          <w:sz w:val="18"/>
          <w:szCs w:val="18"/>
        </w:rPr>
      </w:pPr>
      <w:r>
        <w:rPr>
          <w:rFonts w:eastAsia="EUAlbertina-Bold-Identity-H" w:cs="EUAlbertina-Bold-Identity-H"/>
          <w:bCs/>
          <w:color w:val="auto"/>
          <w:sz w:val="18"/>
          <w:szCs w:val="18"/>
        </w:rPr>
        <w:t>Voor de</w:t>
      </w:r>
      <w:r w:rsidR="007D471D">
        <w:rPr>
          <w:rFonts w:eastAsia="EUAlbertina-Bold-Identity-H" w:cs="EUAlbertina-Bold-Identity-H"/>
          <w:bCs/>
          <w:color w:val="auto"/>
          <w:sz w:val="18"/>
          <w:szCs w:val="18"/>
        </w:rPr>
        <w:t>ze opdracht zijn de</w:t>
      </w:r>
      <w:r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 Algemene Voorwaarden Certification </w:t>
      </w:r>
      <w:r w:rsidR="007D471D">
        <w:rPr>
          <w:rFonts w:eastAsia="EUAlbertina-Bold-Identity-H" w:cs="EUAlbertina-Bold-Identity-H"/>
          <w:bCs/>
          <w:color w:val="auto"/>
          <w:sz w:val="18"/>
          <w:szCs w:val="18"/>
        </w:rPr>
        <w:t>van Bureau Veritas van toepassing, die te downloaden zijn van de website</w:t>
      </w:r>
      <w:r w:rsidR="00A751C9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 </w:t>
      </w:r>
      <w:hyperlink r:id="rId13" w:history="1">
        <w:r w:rsidR="00A751C9" w:rsidRPr="006C00E9">
          <w:rPr>
            <w:rStyle w:val="Hyperlink"/>
            <w:rFonts w:eastAsia="EUAlbertina-Bold-Identity-H" w:cs="EUAlbertina-Bold-Identity-H"/>
            <w:bCs/>
            <w:sz w:val="18"/>
            <w:szCs w:val="18"/>
          </w:rPr>
          <w:t>www.bureauveritas.nl</w:t>
        </w:r>
      </w:hyperlink>
      <w:r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. </w:t>
      </w:r>
      <w:r w:rsidR="008458C5" w:rsidRPr="009002A0">
        <w:rPr>
          <w:rFonts w:eastAsia="EUAlbertina-Bold-Identity-H" w:cs="EUAlbertina-Bold-Identity-H"/>
          <w:bCs/>
          <w:color w:val="auto"/>
          <w:sz w:val="18"/>
          <w:szCs w:val="18"/>
        </w:rPr>
        <w:t xml:space="preserve"> </w:t>
      </w:r>
    </w:p>
    <w:p w:rsidR="00371227" w:rsidRPr="009002A0" w:rsidRDefault="00371227" w:rsidP="00EA796D">
      <w:pPr>
        <w:autoSpaceDE w:val="0"/>
        <w:autoSpaceDN w:val="0"/>
        <w:adjustRightInd w:val="0"/>
        <w:rPr>
          <w:rFonts w:cs="Meta-Normal"/>
          <w:color w:val="58A904"/>
          <w:sz w:val="18"/>
          <w:szCs w:val="18"/>
        </w:rPr>
      </w:pPr>
    </w:p>
    <w:p w:rsidR="00EA796D" w:rsidRPr="009002A0" w:rsidRDefault="006F5737" w:rsidP="00EA796D">
      <w:pPr>
        <w:autoSpaceDE w:val="0"/>
        <w:autoSpaceDN w:val="0"/>
        <w:adjustRightInd w:val="0"/>
        <w:rPr>
          <w:rFonts w:cs="Meta-Bold"/>
          <w:b/>
          <w:bCs/>
          <w:color w:val="58A904"/>
          <w:sz w:val="18"/>
          <w:szCs w:val="18"/>
        </w:rPr>
      </w:pPr>
      <w:r>
        <w:rPr>
          <w:noProof/>
          <w:color w:val="00B050"/>
          <w:sz w:val="18"/>
          <w:szCs w:val="18"/>
        </w:rPr>
        <w:pict>
          <v:line id="Rechte verbindingslijn 8" o:spid="_x0000_s1040" style="position:absolute;z-index:2;visibility:visible" from="-1.4pt,3.25pt" to="443.6pt,3.25pt" wrapcoords="0 0 0 1 595 1 59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" strokecolor="#58a904" strokeweight="1pt">
            <w10:wrap type="tight"/>
          </v:line>
        </w:pict>
      </w:r>
    </w:p>
    <w:p w:rsidR="00EA796D" w:rsidRPr="009002A0" w:rsidRDefault="005F7460" w:rsidP="00EA796D">
      <w:pPr>
        <w:autoSpaceDE w:val="0"/>
        <w:autoSpaceDN w:val="0"/>
        <w:adjustRightInd w:val="0"/>
        <w:rPr>
          <w:rFonts w:cs="Meta-Bold"/>
          <w:b/>
          <w:bCs/>
          <w:color w:val="0066CC"/>
          <w:sz w:val="18"/>
          <w:szCs w:val="18"/>
        </w:rPr>
      </w:pPr>
      <w:r>
        <w:rPr>
          <w:rFonts w:cs="Meta-Bold"/>
          <w:b/>
          <w:bCs/>
          <w:color w:val="58A904"/>
          <w:sz w:val="18"/>
          <w:szCs w:val="18"/>
        </w:rPr>
        <w:t>N</w:t>
      </w:r>
      <w:r w:rsidR="00EA796D" w:rsidRPr="009002A0">
        <w:rPr>
          <w:rFonts w:cs="Meta-Bold"/>
          <w:b/>
          <w:bCs/>
          <w:color w:val="58A904"/>
          <w:sz w:val="18"/>
          <w:szCs w:val="18"/>
        </w:rPr>
        <w:t>aam en adres van de aanvrager</w:t>
      </w:r>
      <w:r w:rsidR="00EA796D" w:rsidRPr="009002A0">
        <w:rPr>
          <w:rFonts w:cs="Meta-Bold"/>
          <w:b/>
          <w:bCs/>
          <w:color w:val="0066CC"/>
          <w:sz w:val="18"/>
          <w:szCs w:val="18"/>
        </w:rPr>
        <w:br/>
      </w:r>
    </w:p>
    <w:p w:rsidR="00EA796D" w:rsidRPr="009002A0" w:rsidRDefault="00EA796D" w:rsidP="00EA796D">
      <w:pPr>
        <w:autoSpaceDE w:val="0"/>
        <w:autoSpaceDN w:val="0"/>
        <w:adjustRightInd w:val="0"/>
        <w:rPr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>Bedrijf</w:t>
      </w:r>
      <w:r w:rsidR="0055550D" w:rsidRPr="009002A0">
        <w:rPr>
          <w:rFonts w:cs="Meta-Normal"/>
          <w:color w:val="auto"/>
          <w:sz w:val="18"/>
          <w:szCs w:val="18"/>
        </w:rPr>
        <w:t>:</w:t>
      </w:r>
      <w:r w:rsidRPr="009002A0">
        <w:rPr>
          <w:rFonts w:cs="Meta-Normal"/>
          <w:color w:val="auto"/>
          <w:sz w:val="18"/>
          <w:szCs w:val="18"/>
        </w:rPr>
        <w:t xml:space="preserve"> </w:t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bookmarkStart w:id="1" w:name="_GoBack"/>
      <w:bookmarkEnd w:id="1"/>
      <w:r w:rsidR="0001329E" w:rsidRPr="009002A0">
        <w:rPr>
          <w:sz w:val="18"/>
          <w:szCs w:val="18"/>
        </w:rPr>
        <w:t> </w:t>
      </w:r>
      <w:r w:rsidR="0001329E" w:rsidRPr="009002A0">
        <w:rPr>
          <w:sz w:val="18"/>
          <w:szCs w:val="18"/>
        </w:rPr>
        <w:t> </w:t>
      </w:r>
      <w:r w:rsidR="0001329E" w:rsidRPr="009002A0">
        <w:rPr>
          <w:sz w:val="18"/>
          <w:szCs w:val="18"/>
        </w:rPr>
        <w:t> </w:t>
      </w:r>
      <w:r w:rsidR="0001329E" w:rsidRPr="009002A0">
        <w:rPr>
          <w:sz w:val="18"/>
          <w:szCs w:val="18"/>
        </w:rPr>
        <w:t> </w:t>
      </w:r>
      <w:r w:rsidR="0001329E" w:rsidRPr="009002A0">
        <w:rPr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  <w:bookmarkEnd w:id="0"/>
      <w:r w:rsidRPr="009002A0">
        <w:rPr>
          <w:rFonts w:cs="Meta-Normal"/>
          <w:color w:val="auto"/>
          <w:sz w:val="18"/>
          <w:szCs w:val="18"/>
        </w:rPr>
        <w:br/>
      </w:r>
      <w:r w:rsidR="00A93A6E" w:rsidRPr="009002A0">
        <w:rPr>
          <w:rFonts w:cs="Meta-Normal"/>
          <w:color w:val="auto"/>
          <w:sz w:val="18"/>
          <w:szCs w:val="18"/>
        </w:rPr>
        <w:t xml:space="preserve">Grootte van het bedrijf </w:t>
      </w:r>
      <w:r w:rsidRPr="009002A0">
        <w:rPr>
          <w:rFonts w:cs="Meta-Normal"/>
          <w:color w:val="auto"/>
          <w:sz w:val="18"/>
          <w:szCs w:val="18"/>
        </w:rPr>
        <w:t>(aantal fte.)</w:t>
      </w:r>
      <w:r w:rsidR="0055550D" w:rsidRPr="009002A0">
        <w:rPr>
          <w:rFonts w:cs="Meta-Normal"/>
          <w:color w:val="auto"/>
          <w:sz w:val="18"/>
          <w:szCs w:val="18"/>
        </w:rPr>
        <w:t>:</w:t>
      </w:r>
      <w:r w:rsidRP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4605DF">
        <w:rPr>
          <w:sz w:val="18"/>
          <w:szCs w:val="18"/>
        </w:rPr>
        <w:t> </w:t>
      </w:r>
      <w:r w:rsidR="004605DF">
        <w:rPr>
          <w:sz w:val="18"/>
          <w:szCs w:val="18"/>
        </w:rPr>
        <w:t> </w:t>
      </w:r>
      <w:r w:rsidR="004605DF">
        <w:rPr>
          <w:sz w:val="18"/>
          <w:szCs w:val="18"/>
        </w:rPr>
        <w:t> </w:t>
      </w:r>
      <w:r w:rsidR="004605DF">
        <w:rPr>
          <w:sz w:val="18"/>
          <w:szCs w:val="18"/>
        </w:rPr>
        <w:t> </w:t>
      </w:r>
      <w:r w:rsidR="004605DF">
        <w:rPr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</w:p>
    <w:p w:rsidR="00C75806" w:rsidRDefault="00C75806" w:rsidP="005A287C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>
        <w:rPr>
          <w:rFonts w:cs="Meta-Normal"/>
          <w:color w:val="auto"/>
          <w:sz w:val="18"/>
          <w:szCs w:val="18"/>
        </w:rPr>
        <w:t>Aantal vestigingen</w:t>
      </w:r>
      <w:r w:rsidR="004E1944">
        <w:rPr>
          <w:rFonts w:cs="Meta-Normal"/>
          <w:color w:val="auto"/>
          <w:sz w:val="18"/>
          <w:szCs w:val="18"/>
        </w:rPr>
        <w:t>:</w:t>
      </w:r>
      <w:r>
        <w:rPr>
          <w:rFonts w:cs="Meta-Normal"/>
          <w:color w:val="auto"/>
          <w:sz w:val="18"/>
          <w:szCs w:val="18"/>
        </w:rPr>
        <w:tab/>
      </w:r>
      <w:r>
        <w:rPr>
          <w:rFonts w:cs="Meta-Normal"/>
          <w:color w:val="auto"/>
          <w:sz w:val="18"/>
          <w:szCs w:val="18"/>
        </w:rPr>
        <w:tab/>
      </w:r>
      <w:r>
        <w:rPr>
          <w:rFonts w:cs="Meta-Normal"/>
          <w:color w:val="auto"/>
          <w:sz w:val="18"/>
          <w:szCs w:val="18"/>
        </w:rPr>
        <w:tab/>
      </w:r>
      <w:r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002A0">
        <w:rPr>
          <w:sz w:val="18"/>
          <w:szCs w:val="18"/>
        </w:rPr>
        <w:instrText xml:space="preserve"> FORMTEXT </w:instrText>
      </w:r>
      <w:r w:rsidRPr="009002A0">
        <w:rPr>
          <w:sz w:val="18"/>
          <w:szCs w:val="18"/>
        </w:rPr>
      </w:r>
      <w:r w:rsidRPr="009002A0">
        <w:rPr>
          <w:sz w:val="18"/>
          <w:szCs w:val="18"/>
        </w:rPr>
        <w:fldChar w:fldCharType="separate"/>
      </w:r>
      <w:r w:rsidRPr="009002A0">
        <w:rPr>
          <w:noProof/>
          <w:sz w:val="18"/>
          <w:szCs w:val="18"/>
        </w:rPr>
        <w:t> </w:t>
      </w:r>
      <w:r w:rsidRPr="009002A0">
        <w:rPr>
          <w:noProof/>
          <w:sz w:val="18"/>
          <w:szCs w:val="18"/>
        </w:rPr>
        <w:t> </w:t>
      </w:r>
      <w:r w:rsidRPr="009002A0">
        <w:rPr>
          <w:noProof/>
          <w:sz w:val="18"/>
          <w:szCs w:val="18"/>
        </w:rPr>
        <w:t> </w:t>
      </w:r>
      <w:r w:rsidRPr="009002A0">
        <w:rPr>
          <w:noProof/>
          <w:sz w:val="18"/>
          <w:szCs w:val="18"/>
        </w:rPr>
        <w:t> </w:t>
      </w:r>
      <w:r w:rsidRPr="009002A0">
        <w:rPr>
          <w:noProof/>
          <w:sz w:val="18"/>
          <w:szCs w:val="18"/>
        </w:rPr>
        <w:t> </w:t>
      </w:r>
      <w:r w:rsidRPr="009002A0">
        <w:rPr>
          <w:sz w:val="18"/>
          <w:szCs w:val="18"/>
        </w:rPr>
        <w:fldChar w:fldCharType="end"/>
      </w:r>
    </w:p>
    <w:p w:rsidR="005A287C" w:rsidRPr="009002A0" w:rsidRDefault="005A287C" w:rsidP="005A287C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>Branche</w:t>
      </w:r>
      <w:r w:rsidR="0055550D" w:rsidRPr="009002A0">
        <w:rPr>
          <w:rFonts w:cs="Meta-Normal"/>
          <w:color w:val="auto"/>
          <w:sz w:val="18"/>
          <w:szCs w:val="18"/>
        </w:rPr>
        <w:t>:</w:t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  <w:r w:rsidRPr="009002A0">
        <w:rPr>
          <w:rFonts w:cs="Meta-Normal"/>
          <w:color w:val="auto"/>
          <w:sz w:val="18"/>
          <w:szCs w:val="18"/>
        </w:rPr>
        <w:t xml:space="preserve"> </w:t>
      </w:r>
    </w:p>
    <w:p w:rsidR="00EA796D" w:rsidRPr="009002A0" w:rsidRDefault="00EA796D" w:rsidP="00EA796D">
      <w:pPr>
        <w:autoSpaceDE w:val="0"/>
        <w:autoSpaceDN w:val="0"/>
        <w:adjustRightInd w:val="0"/>
        <w:rPr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>Contactpersoon</w:t>
      </w:r>
      <w:r w:rsidR="0055550D" w:rsidRPr="009002A0">
        <w:rPr>
          <w:rFonts w:cs="Meta-Normal"/>
          <w:color w:val="auto"/>
          <w:sz w:val="18"/>
          <w:szCs w:val="18"/>
        </w:rPr>
        <w:t>:</w:t>
      </w:r>
      <w:r w:rsidRPr="009002A0">
        <w:rPr>
          <w:rFonts w:cs="Meta-Normal"/>
          <w:color w:val="auto"/>
          <w:sz w:val="18"/>
          <w:szCs w:val="18"/>
        </w:rPr>
        <w:t xml:space="preserve"> </w:t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</w:p>
    <w:p w:rsidR="00921B01" w:rsidRPr="009002A0" w:rsidRDefault="00EA796D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>Functie</w:t>
      </w:r>
      <w:r w:rsidR="0055550D" w:rsidRPr="009002A0">
        <w:rPr>
          <w:rFonts w:cs="Meta-Normal"/>
          <w:color w:val="auto"/>
          <w:sz w:val="18"/>
          <w:szCs w:val="18"/>
        </w:rPr>
        <w:t>:</w:t>
      </w:r>
      <w:r w:rsidRPr="009002A0">
        <w:rPr>
          <w:rFonts w:cs="Meta-Normal"/>
          <w:color w:val="auto"/>
          <w:sz w:val="18"/>
          <w:szCs w:val="18"/>
        </w:rPr>
        <w:t xml:space="preserve"> </w:t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</w:p>
    <w:p w:rsidR="00921B01" w:rsidRPr="009002A0" w:rsidRDefault="004E1944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>
        <w:rPr>
          <w:rFonts w:cs="Meta-Normal"/>
          <w:color w:val="auto"/>
          <w:sz w:val="18"/>
          <w:szCs w:val="18"/>
        </w:rPr>
        <w:t>B</w:t>
      </w:r>
      <w:r w:rsidR="00921B01" w:rsidRPr="009002A0">
        <w:rPr>
          <w:rFonts w:cs="Meta-Normal"/>
          <w:color w:val="auto"/>
          <w:sz w:val="18"/>
          <w:szCs w:val="18"/>
        </w:rPr>
        <w:t>ezoeka</w:t>
      </w:r>
      <w:r w:rsidR="00EA796D" w:rsidRPr="009002A0">
        <w:rPr>
          <w:rFonts w:cs="Meta-Normal"/>
          <w:color w:val="auto"/>
          <w:sz w:val="18"/>
          <w:szCs w:val="18"/>
        </w:rPr>
        <w:t>dres</w:t>
      </w:r>
      <w:r w:rsidR="0055550D" w:rsidRPr="009002A0">
        <w:rPr>
          <w:rFonts w:cs="Meta-Normal"/>
          <w:color w:val="auto"/>
          <w:sz w:val="18"/>
          <w:szCs w:val="18"/>
        </w:rPr>
        <w:t>:</w:t>
      </w:r>
      <w:r w:rsidR="00EA796D" w:rsidRPr="009002A0">
        <w:rPr>
          <w:rFonts w:cs="Meta-Normal"/>
          <w:color w:val="auto"/>
          <w:sz w:val="18"/>
          <w:szCs w:val="18"/>
        </w:rPr>
        <w:tab/>
      </w:r>
      <w:r w:rsidR="00EA796D" w:rsidRPr="009002A0">
        <w:rPr>
          <w:rFonts w:cs="Meta-Normal"/>
          <w:color w:val="auto"/>
          <w:sz w:val="18"/>
          <w:szCs w:val="18"/>
        </w:rPr>
        <w:tab/>
      </w:r>
      <w:r w:rsidR="00EA796D" w:rsidRPr="009002A0">
        <w:rPr>
          <w:rFonts w:cs="Meta-Normal"/>
          <w:color w:val="auto"/>
          <w:sz w:val="18"/>
          <w:szCs w:val="18"/>
        </w:rPr>
        <w:tab/>
      </w:r>
      <w:r w:rsidR="00EA796D" w:rsidRP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</w:p>
    <w:p w:rsidR="00EA796D" w:rsidRPr="009002A0" w:rsidRDefault="00EA796D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>Telefoon</w:t>
      </w:r>
      <w:r w:rsidR="0055550D" w:rsidRPr="009002A0">
        <w:rPr>
          <w:rFonts w:cs="Meta-Normal"/>
          <w:color w:val="auto"/>
          <w:sz w:val="18"/>
          <w:szCs w:val="18"/>
        </w:rPr>
        <w:t>:</w:t>
      </w:r>
      <w:r w:rsidRPr="009002A0">
        <w:rPr>
          <w:rFonts w:cs="Meta-Normal"/>
          <w:color w:val="auto"/>
          <w:sz w:val="18"/>
          <w:szCs w:val="18"/>
        </w:rPr>
        <w:t xml:space="preserve"> </w:t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1B78A9" w:rsidRPr="009002A0">
        <w:rPr>
          <w:sz w:val="18"/>
          <w:szCs w:val="18"/>
        </w:rPr>
        <w:t> </w:t>
      </w:r>
      <w:r w:rsidR="001B78A9" w:rsidRPr="009002A0">
        <w:rPr>
          <w:sz w:val="18"/>
          <w:szCs w:val="18"/>
        </w:rPr>
        <w:t> </w:t>
      </w:r>
      <w:r w:rsidR="001B78A9" w:rsidRPr="009002A0">
        <w:rPr>
          <w:sz w:val="18"/>
          <w:szCs w:val="18"/>
        </w:rPr>
        <w:t> </w:t>
      </w:r>
      <w:r w:rsidR="001B78A9" w:rsidRPr="009002A0">
        <w:rPr>
          <w:sz w:val="18"/>
          <w:szCs w:val="18"/>
        </w:rPr>
        <w:t> </w:t>
      </w:r>
      <w:r w:rsidR="001B78A9" w:rsidRPr="009002A0">
        <w:rPr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  <w:r w:rsidRPr="009002A0">
        <w:rPr>
          <w:rFonts w:cs="Meta-Normal"/>
          <w:color w:val="auto"/>
          <w:sz w:val="18"/>
          <w:szCs w:val="18"/>
        </w:rPr>
        <w:br/>
        <w:t>E-mail</w:t>
      </w:r>
      <w:r w:rsidR="0055550D" w:rsidRPr="009002A0">
        <w:rPr>
          <w:rFonts w:cs="Meta-Normal"/>
          <w:color w:val="auto"/>
          <w:sz w:val="18"/>
          <w:szCs w:val="18"/>
        </w:rPr>
        <w:t>:</w:t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="008458C5" w:rsidRP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</w:p>
    <w:p w:rsidR="00EA796D" w:rsidRPr="009002A0" w:rsidRDefault="005A287C" w:rsidP="00EA796D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>Website</w:t>
      </w:r>
      <w:r w:rsidR="0055550D" w:rsidRPr="009002A0">
        <w:rPr>
          <w:rFonts w:cs="Meta-Normal"/>
          <w:color w:val="auto"/>
          <w:sz w:val="18"/>
          <w:szCs w:val="18"/>
        </w:rPr>
        <w:t>:</w:t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</w:p>
    <w:p w:rsidR="00921B01" w:rsidRPr="009002A0" w:rsidRDefault="00921B01" w:rsidP="00921B0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>Factuuradres indien afwijkend</w:t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002A0">
        <w:rPr>
          <w:sz w:val="18"/>
          <w:szCs w:val="18"/>
        </w:rPr>
        <w:instrText xml:space="preserve"> FORMTEXT </w:instrText>
      </w:r>
      <w:r w:rsidRPr="009002A0">
        <w:rPr>
          <w:sz w:val="18"/>
          <w:szCs w:val="18"/>
        </w:rPr>
      </w:r>
      <w:r w:rsidRPr="009002A0">
        <w:rPr>
          <w:sz w:val="18"/>
          <w:szCs w:val="18"/>
        </w:rPr>
        <w:fldChar w:fldCharType="separate"/>
      </w:r>
      <w:r w:rsidRPr="009002A0">
        <w:rPr>
          <w:sz w:val="18"/>
          <w:szCs w:val="18"/>
        </w:rPr>
        <w:t> </w:t>
      </w:r>
      <w:r w:rsidRPr="009002A0">
        <w:rPr>
          <w:sz w:val="18"/>
          <w:szCs w:val="18"/>
        </w:rPr>
        <w:t> </w:t>
      </w:r>
      <w:r w:rsidRPr="009002A0">
        <w:rPr>
          <w:sz w:val="18"/>
          <w:szCs w:val="18"/>
        </w:rPr>
        <w:t> </w:t>
      </w:r>
      <w:r w:rsidRPr="009002A0">
        <w:rPr>
          <w:sz w:val="18"/>
          <w:szCs w:val="18"/>
        </w:rPr>
        <w:t> </w:t>
      </w:r>
      <w:r w:rsidRPr="009002A0">
        <w:rPr>
          <w:sz w:val="18"/>
          <w:szCs w:val="18"/>
        </w:rPr>
        <w:t> </w:t>
      </w:r>
      <w:r w:rsidRPr="009002A0">
        <w:rPr>
          <w:sz w:val="18"/>
          <w:szCs w:val="18"/>
        </w:rPr>
        <w:fldChar w:fldCharType="end"/>
      </w:r>
    </w:p>
    <w:p w:rsidR="00302CEE" w:rsidRDefault="008458C5" w:rsidP="00302CEE">
      <w:pPr>
        <w:autoSpaceDE w:val="0"/>
        <w:autoSpaceDN w:val="0"/>
        <w:adjustRightInd w:val="0"/>
        <w:rPr>
          <w:rFonts w:cs="Meta-Normal"/>
          <w:b/>
          <w:i/>
          <w:color w:val="58A904"/>
          <w:sz w:val="18"/>
          <w:szCs w:val="18"/>
        </w:rPr>
      </w:pPr>
      <w:r w:rsidRPr="009002A0">
        <w:rPr>
          <w:rFonts w:cs="Meta-Normal"/>
          <w:i/>
          <w:color w:val="auto"/>
          <w:sz w:val="18"/>
          <w:szCs w:val="18"/>
        </w:rPr>
        <w:br w:type="column"/>
      </w:r>
      <w:r w:rsidR="006F5737">
        <w:rPr>
          <w:noProof/>
          <w:sz w:val="18"/>
          <w:szCs w:val="18"/>
        </w:rPr>
        <w:lastRenderedPageBreak/>
        <w:pict>
          <v:shape id="_x0000_s1050" type="#_x0000_t75" style="position:absolute;margin-left:289.1pt;margin-top:-35.15pt;width:150pt;height:43.5pt;z-index:-1" wrapcoords="-108 0 -108 21228 21600 21228 21600 0 -108 0">
            <v:imagedata r:id="rId9" o:title="STI logo gecertificeerd MB-bedrijf RGB-S"/>
            <w10:wrap type="tight"/>
          </v:shape>
        </w:pict>
      </w:r>
      <w:r w:rsidR="00302CEE" w:rsidRPr="009002A0">
        <w:rPr>
          <w:rFonts w:cs="Meta-Normal"/>
          <w:b/>
          <w:i/>
          <w:color w:val="58A904"/>
          <w:sz w:val="18"/>
          <w:szCs w:val="18"/>
        </w:rPr>
        <w:t>Blad 2</w:t>
      </w:r>
      <w:r w:rsidR="00A751C9">
        <w:rPr>
          <w:rFonts w:cs="Meta-Normal"/>
          <w:b/>
          <w:i/>
          <w:color w:val="58A904"/>
          <w:sz w:val="18"/>
          <w:szCs w:val="18"/>
        </w:rPr>
        <w:t xml:space="preserve"> van 2</w:t>
      </w:r>
    </w:p>
    <w:p w:rsidR="00A751C9" w:rsidRPr="009002A0" w:rsidRDefault="00A751C9" w:rsidP="00302CEE">
      <w:pPr>
        <w:autoSpaceDE w:val="0"/>
        <w:autoSpaceDN w:val="0"/>
        <w:adjustRightInd w:val="0"/>
        <w:rPr>
          <w:rFonts w:cs="Meta-Normal"/>
          <w:b/>
          <w:i/>
          <w:color w:val="58A904"/>
          <w:sz w:val="18"/>
          <w:szCs w:val="18"/>
        </w:rPr>
      </w:pPr>
    </w:p>
    <w:p w:rsidR="00A4465F" w:rsidRPr="009002A0" w:rsidRDefault="006F5737" w:rsidP="00A4465F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line id="Rechte verbindingslijn 5" o:spid="_x0000_s1037" style="position:absolute;z-index:3;visibility:visible" from="-5.9pt,-.65pt" to="439.1pt,-.65pt" wrapcoords="0 0 0 1 595 1 59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" strokecolor="#58a904" strokeweight="1pt">
            <w10:wrap type="tight"/>
          </v:line>
        </w:pict>
      </w:r>
    </w:p>
    <w:p w:rsidR="008458C5" w:rsidRPr="009002A0" w:rsidRDefault="00DA6B54" w:rsidP="00A93A6E">
      <w:pPr>
        <w:pStyle w:val="Kop2"/>
        <w:numPr>
          <w:ilvl w:val="0"/>
          <w:numId w:val="0"/>
        </w:numPr>
        <w:rPr>
          <w:rFonts w:cs="Meta-Normal"/>
          <w:caps w:val="0"/>
          <w:color w:val="58A904"/>
          <w:spacing w:val="0"/>
          <w:sz w:val="18"/>
          <w:szCs w:val="18"/>
        </w:rPr>
      </w:pPr>
      <w:r w:rsidRPr="009002A0">
        <w:rPr>
          <w:rFonts w:cs="Meta-Normal"/>
          <w:caps w:val="0"/>
          <w:color w:val="58A904"/>
          <w:spacing w:val="0"/>
          <w:sz w:val="18"/>
          <w:szCs w:val="18"/>
        </w:rPr>
        <w:t>Aanvullende vragen</w:t>
      </w:r>
    </w:p>
    <w:p w:rsidR="008458C5" w:rsidRPr="009002A0" w:rsidRDefault="008458C5" w:rsidP="00EA796D">
      <w:pPr>
        <w:autoSpaceDE w:val="0"/>
        <w:autoSpaceDN w:val="0"/>
        <w:adjustRightInd w:val="0"/>
        <w:rPr>
          <w:rFonts w:cs="Meta-Normal"/>
          <w:color w:val="58A904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>Is uw bedrijf</w:t>
      </w:r>
      <w:r w:rsidR="00EA796D" w:rsidRPr="009002A0">
        <w:rPr>
          <w:rFonts w:cs="Meta-Normal"/>
          <w:color w:val="auto"/>
          <w:sz w:val="18"/>
          <w:szCs w:val="18"/>
        </w:rPr>
        <w:t xml:space="preserve"> gecertificeerd onder een ander milieukeurmerk?</w:t>
      </w:r>
      <w:r w:rsidR="00223DA9">
        <w:rPr>
          <w:rFonts w:cs="Meta-Normal"/>
          <w:color w:val="auto"/>
          <w:sz w:val="18"/>
          <w:szCs w:val="18"/>
        </w:rPr>
        <w:t xml:space="preserve"> </w:t>
      </w:r>
      <w:r w:rsidRPr="009002A0">
        <w:rPr>
          <w:rFonts w:cs="Meta-Normal"/>
          <w:color w:val="auto"/>
          <w:sz w:val="18"/>
          <w:szCs w:val="18"/>
        </w:rPr>
        <w:t xml:space="preserve"> (bijvoorbeeld ISO 14001, ISO 26</w:t>
      </w:r>
      <w:r w:rsidR="00921B01" w:rsidRPr="009002A0">
        <w:rPr>
          <w:rFonts w:cs="Meta-Normal"/>
          <w:color w:val="auto"/>
          <w:sz w:val="18"/>
          <w:szCs w:val="18"/>
        </w:rPr>
        <w:t>.</w:t>
      </w:r>
      <w:r w:rsidR="00C75806">
        <w:rPr>
          <w:rFonts w:cs="Meta-Normal"/>
          <w:color w:val="auto"/>
          <w:sz w:val="18"/>
          <w:szCs w:val="18"/>
        </w:rPr>
        <w:t>000, CO</w:t>
      </w:r>
      <w:r w:rsidR="00C75806" w:rsidRPr="00C75806">
        <w:rPr>
          <w:rFonts w:cs="Meta-Normal"/>
          <w:color w:val="auto"/>
          <w:sz w:val="18"/>
          <w:szCs w:val="18"/>
          <w:vertAlign w:val="subscript"/>
        </w:rPr>
        <w:t>2</w:t>
      </w:r>
      <w:r w:rsidR="00C75806">
        <w:rPr>
          <w:rFonts w:cs="Meta-Normal"/>
          <w:color w:val="auto"/>
          <w:sz w:val="18"/>
          <w:szCs w:val="18"/>
        </w:rPr>
        <w:t>-P</w:t>
      </w:r>
      <w:r w:rsidRPr="009002A0">
        <w:rPr>
          <w:rFonts w:cs="Meta-Normal"/>
          <w:color w:val="auto"/>
          <w:sz w:val="18"/>
          <w:szCs w:val="18"/>
        </w:rPr>
        <w:t>restatieladder</w:t>
      </w:r>
      <w:r w:rsidR="00921B01" w:rsidRPr="009002A0">
        <w:rPr>
          <w:rFonts w:cs="Meta-Normal"/>
          <w:color w:val="auto"/>
          <w:sz w:val="18"/>
          <w:szCs w:val="18"/>
        </w:rPr>
        <w:t>, enz.</w:t>
      </w:r>
      <w:r w:rsidRPr="009002A0">
        <w:rPr>
          <w:rFonts w:cs="Meta-Normal"/>
          <w:color w:val="auto"/>
          <w:sz w:val="18"/>
          <w:szCs w:val="18"/>
        </w:rPr>
        <w:t>)</w:t>
      </w:r>
    </w:p>
    <w:p w:rsidR="00EA796D" w:rsidRPr="009002A0" w:rsidRDefault="00EA796D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</w:p>
    <w:p w:rsidR="008458C5" w:rsidRPr="009002A0" w:rsidRDefault="00EA796D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>Zo ja, voor welk keurmerk en sinds wanneer:</w:t>
      </w:r>
      <w:r w:rsidR="0002654B" w:rsidRPr="009002A0">
        <w:rPr>
          <w:rFonts w:cs="Meta-Normal"/>
          <w:color w:val="auto"/>
          <w:sz w:val="18"/>
          <w:szCs w:val="18"/>
        </w:rPr>
        <w:t xml:space="preserve"> </w:t>
      </w:r>
      <w:r w:rsidR="009002A0">
        <w:rPr>
          <w:rFonts w:cs="Meta-Normal"/>
          <w:color w:val="auto"/>
          <w:sz w:val="18"/>
          <w:szCs w:val="18"/>
        </w:rPr>
        <w:tab/>
      </w:r>
      <w:r w:rsidR="009002A0">
        <w:rPr>
          <w:rFonts w:cs="Meta-Normal"/>
          <w:color w:val="auto"/>
          <w:sz w:val="18"/>
          <w:szCs w:val="18"/>
        </w:rPr>
        <w:tab/>
      </w:r>
      <w:r w:rsidR="0002654B" w:rsidRPr="009002A0">
        <w:rPr>
          <w:rFonts w:cs="Meta-Normal"/>
          <w:color w:val="auto"/>
          <w:sz w:val="18"/>
          <w:szCs w:val="18"/>
        </w:rPr>
        <w:t xml:space="preserve"> </w:t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</w:p>
    <w:p w:rsidR="008458C5" w:rsidRPr="009002A0" w:rsidRDefault="008458C5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</w:p>
    <w:p w:rsidR="008458C5" w:rsidRPr="009002A0" w:rsidRDefault="008458C5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>Maakt u</w:t>
      </w:r>
      <w:r w:rsidR="00AE6FB1">
        <w:rPr>
          <w:rFonts w:cs="Meta-Normal"/>
          <w:color w:val="auto"/>
          <w:sz w:val="18"/>
          <w:szCs w:val="18"/>
        </w:rPr>
        <w:t xml:space="preserve"> gebruik van de Milieubarometer?</w:t>
      </w:r>
      <w:r w:rsidR="009002A0">
        <w:rPr>
          <w:rFonts w:cs="Meta-Normal"/>
          <w:color w:val="auto"/>
          <w:sz w:val="18"/>
          <w:szCs w:val="18"/>
        </w:rPr>
        <w:tab/>
      </w:r>
      <w:r w:rsid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t xml:space="preserve"> </w:t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</w:p>
    <w:p w:rsidR="00A4465F" w:rsidRPr="009002A0" w:rsidRDefault="00A4465F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</w:p>
    <w:p w:rsidR="00A4465F" w:rsidRPr="009002A0" w:rsidRDefault="00A4465F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 xml:space="preserve">Voor de certificering is gebruik van de Milieubarometer </w:t>
      </w:r>
      <w:r w:rsidR="00921B01" w:rsidRPr="009002A0">
        <w:rPr>
          <w:rFonts w:cs="Meta-Normal"/>
          <w:color w:val="auto"/>
          <w:sz w:val="18"/>
          <w:szCs w:val="18"/>
        </w:rPr>
        <w:t>verplicht</w:t>
      </w:r>
      <w:r w:rsidRPr="009002A0">
        <w:rPr>
          <w:rFonts w:cs="Meta-Normal"/>
          <w:color w:val="auto"/>
          <w:sz w:val="18"/>
          <w:szCs w:val="18"/>
        </w:rPr>
        <w:t xml:space="preserve">. Indien u nog niet met de Milieubarometer </w:t>
      </w:r>
      <w:r w:rsidR="000D23E8" w:rsidRPr="009002A0">
        <w:rPr>
          <w:rFonts w:cs="Meta-Normal"/>
          <w:color w:val="auto"/>
          <w:sz w:val="18"/>
          <w:szCs w:val="18"/>
        </w:rPr>
        <w:t xml:space="preserve">werkt </w:t>
      </w:r>
      <w:r w:rsidRPr="009002A0">
        <w:rPr>
          <w:rFonts w:cs="Meta-Normal"/>
          <w:color w:val="auto"/>
          <w:sz w:val="18"/>
          <w:szCs w:val="18"/>
        </w:rPr>
        <w:t>kunt u een a</w:t>
      </w:r>
      <w:r w:rsidR="00921B01" w:rsidRPr="009002A0">
        <w:rPr>
          <w:rFonts w:cs="Meta-Normal"/>
          <w:color w:val="auto"/>
          <w:sz w:val="18"/>
          <w:szCs w:val="18"/>
        </w:rPr>
        <w:t xml:space="preserve">bonnement afsluiten </w:t>
      </w:r>
      <w:r w:rsidRPr="009002A0">
        <w:rPr>
          <w:rFonts w:cs="Meta-Normal"/>
          <w:color w:val="auto"/>
          <w:sz w:val="18"/>
          <w:szCs w:val="18"/>
        </w:rPr>
        <w:t xml:space="preserve">via </w:t>
      </w:r>
      <w:hyperlink r:id="rId14" w:history="1">
        <w:r w:rsidRPr="009002A0">
          <w:rPr>
            <w:rStyle w:val="Hyperlink"/>
            <w:rFonts w:cs="Meta-Normal"/>
            <w:sz w:val="18"/>
            <w:szCs w:val="18"/>
          </w:rPr>
          <w:t>www.milieubarometer.nl</w:t>
        </w:r>
      </w:hyperlink>
      <w:r w:rsidRPr="009002A0">
        <w:rPr>
          <w:rFonts w:cs="Meta-Normal"/>
          <w:color w:val="auto"/>
          <w:sz w:val="18"/>
          <w:szCs w:val="18"/>
        </w:rPr>
        <w:t xml:space="preserve">. De kosten </w:t>
      </w:r>
      <w:r w:rsidR="000D23E8" w:rsidRPr="009002A0">
        <w:rPr>
          <w:rFonts w:cs="Meta-Normal"/>
          <w:color w:val="auto"/>
          <w:sz w:val="18"/>
          <w:szCs w:val="18"/>
        </w:rPr>
        <w:t>voor het abonnement</w:t>
      </w:r>
      <w:r w:rsidRPr="009002A0">
        <w:rPr>
          <w:rFonts w:cs="Meta-Normal"/>
          <w:color w:val="auto"/>
          <w:sz w:val="18"/>
          <w:szCs w:val="18"/>
        </w:rPr>
        <w:t xml:space="preserve"> worden separaat </w:t>
      </w:r>
      <w:r w:rsidR="00F6220B" w:rsidRPr="009002A0">
        <w:rPr>
          <w:rFonts w:cs="Meta-Normal"/>
          <w:color w:val="auto"/>
          <w:sz w:val="18"/>
          <w:szCs w:val="18"/>
        </w:rPr>
        <w:t xml:space="preserve">door </w:t>
      </w:r>
      <w:r w:rsidR="004E1944">
        <w:rPr>
          <w:rFonts w:cs="Meta-Normal"/>
          <w:color w:val="auto"/>
          <w:sz w:val="18"/>
          <w:szCs w:val="18"/>
        </w:rPr>
        <w:t xml:space="preserve">Stichting </w:t>
      </w:r>
      <w:r w:rsidR="00F6220B" w:rsidRPr="009002A0">
        <w:rPr>
          <w:rFonts w:cs="Meta-Normal"/>
          <w:color w:val="auto"/>
          <w:sz w:val="18"/>
          <w:szCs w:val="18"/>
        </w:rPr>
        <w:t xml:space="preserve">Stimular </w:t>
      </w:r>
      <w:r w:rsidRPr="009002A0">
        <w:rPr>
          <w:rFonts w:cs="Meta-Normal"/>
          <w:color w:val="auto"/>
          <w:sz w:val="18"/>
          <w:szCs w:val="18"/>
        </w:rPr>
        <w:t>gefactureerd en zijn niet inbegrepen in de</w:t>
      </w:r>
      <w:r w:rsidR="00921B01" w:rsidRPr="009002A0">
        <w:rPr>
          <w:rFonts w:cs="Meta-Normal"/>
          <w:color w:val="auto"/>
          <w:sz w:val="18"/>
          <w:szCs w:val="18"/>
        </w:rPr>
        <w:t>ze</w:t>
      </w:r>
      <w:r w:rsidRPr="009002A0">
        <w:rPr>
          <w:rFonts w:cs="Meta-Normal"/>
          <w:color w:val="auto"/>
          <w:sz w:val="18"/>
          <w:szCs w:val="18"/>
        </w:rPr>
        <w:t xml:space="preserve"> </w:t>
      </w:r>
      <w:r w:rsidR="00921B01" w:rsidRPr="009002A0">
        <w:rPr>
          <w:rFonts w:cs="Meta-Normal"/>
          <w:color w:val="auto"/>
          <w:sz w:val="18"/>
          <w:szCs w:val="18"/>
        </w:rPr>
        <w:t xml:space="preserve">opdracht voor </w:t>
      </w:r>
      <w:r w:rsidRPr="009002A0">
        <w:rPr>
          <w:rFonts w:cs="Meta-Normal"/>
          <w:color w:val="auto"/>
          <w:sz w:val="18"/>
          <w:szCs w:val="18"/>
        </w:rPr>
        <w:t xml:space="preserve">certificering.   </w:t>
      </w:r>
    </w:p>
    <w:p w:rsidR="00EF213B" w:rsidRPr="009002A0" w:rsidRDefault="00EF213B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</w:p>
    <w:p w:rsidR="00EF213B" w:rsidRPr="009002A0" w:rsidRDefault="00EF213B" w:rsidP="00EF213B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 xml:space="preserve">Stichting Stimular ontvangt van de Certificerende Instelling het Besparingsplan en jaarlijkse aanvullingen voor anoniem onderzoek en evaluatie </w:t>
      </w:r>
      <w:r w:rsidR="00223DA9">
        <w:rPr>
          <w:rFonts w:cs="Meta-Normal"/>
          <w:color w:val="auto"/>
          <w:sz w:val="18"/>
          <w:szCs w:val="18"/>
        </w:rPr>
        <w:t xml:space="preserve">van het </w:t>
      </w:r>
      <w:r w:rsidRPr="009002A0">
        <w:rPr>
          <w:rFonts w:cs="Meta-Normal"/>
          <w:color w:val="auto"/>
          <w:sz w:val="18"/>
          <w:szCs w:val="18"/>
        </w:rPr>
        <w:t xml:space="preserve">keurmerk. Indien u er bezwaar tegen heeft </w:t>
      </w:r>
      <w:r w:rsidR="00223DA9">
        <w:rPr>
          <w:rFonts w:cs="Meta-Normal"/>
          <w:color w:val="auto"/>
          <w:sz w:val="18"/>
          <w:szCs w:val="18"/>
        </w:rPr>
        <w:t xml:space="preserve">dat </w:t>
      </w:r>
      <w:r w:rsidR="0002654B" w:rsidRPr="009002A0">
        <w:rPr>
          <w:rFonts w:cs="Meta-Normal"/>
          <w:color w:val="auto"/>
          <w:sz w:val="18"/>
          <w:szCs w:val="18"/>
        </w:rPr>
        <w:t xml:space="preserve">de Certificerende Instelling aan </w:t>
      </w:r>
      <w:r w:rsidRPr="009002A0">
        <w:rPr>
          <w:rFonts w:cs="Meta-Normal"/>
          <w:color w:val="auto"/>
          <w:sz w:val="18"/>
          <w:szCs w:val="18"/>
        </w:rPr>
        <w:t xml:space="preserve">Stimular het Besparingsplan </w:t>
      </w:r>
      <w:r w:rsidR="0002654B" w:rsidRPr="009002A0">
        <w:rPr>
          <w:rFonts w:cs="Meta-Normal"/>
          <w:color w:val="auto"/>
          <w:sz w:val="18"/>
          <w:szCs w:val="18"/>
        </w:rPr>
        <w:t>geeft kun</w:t>
      </w:r>
      <w:r w:rsidR="00223DA9">
        <w:rPr>
          <w:rFonts w:cs="Meta-Normal"/>
          <w:color w:val="auto"/>
          <w:sz w:val="18"/>
          <w:szCs w:val="18"/>
        </w:rPr>
        <w:t>t</w:t>
      </w:r>
      <w:r w:rsidR="0002654B" w:rsidRPr="009002A0">
        <w:rPr>
          <w:rFonts w:cs="Meta-Normal"/>
          <w:color w:val="auto"/>
          <w:sz w:val="18"/>
          <w:szCs w:val="18"/>
        </w:rPr>
        <w:t xml:space="preserve"> </w:t>
      </w:r>
      <w:r w:rsidRPr="009002A0">
        <w:rPr>
          <w:rFonts w:cs="Meta-Normal"/>
          <w:color w:val="auto"/>
          <w:sz w:val="18"/>
          <w:szCs w:val="18"/>
        </w:rPr>
        <w:t xml:space="preserve">u dat hier melden. </w:t>
      </w:r>
      <w:r w:rsidRPr="009002A0">
        <w:rPr>
          <w:sz w:val="18"/>
          <w:szCs w:val="18"/>
        </w:rPr>
        <w:t xml:space="preserve"> </w:t>
      </w:r>
      <w:r w:rsidR="009002A0">
        <w:rPr>
          <w:sz w:val="18"/>
          <w:szCs w:val="18"/>
        </w:rPr>
        <w:tab/>
      </w:r>
      <w:r w:rsidR="009002A0">
        <w:rPr>
          <w:sz w:val="18"/>
          <w:szCs w:val="18"/>
        </w:rPr>
        <w:tab/>
      </w:r>
      <w:r w:rsidR="009002A0">
        <w:rPr>
          <w:sz w:val="18"/>
          <w:szCs w:val="18"/>
        </w:rPr>
        <w:tab/>
      </w:r>
      <w:r w:rsidR="009002A0">
        <w:rPr>
          <w:sz w:val="18"/>
          <w:szCs w:val="18"/>
        </w:rPr>
        <w:tab/>
      </w:r>
      <w:r w:rsidR="009002A0">
        <w:rPr>
          <w:sz w:val="18"/>
          <w:szCs w:val="18"/>
        </w:rPr>
        <w:tab/>
      </w:r>
      <w:r w:rsidR="009002A0">
        <w:rPr>
          <w:sz w:val="18"/>
          <w:szCs w:val="18"/>
        </w:rPr>
        <w:tab/>
      </w:r>
      <w:r w:rsidRPr="009002A0">
        <w:rPr>
          <w:sz w:val="18"/>
          <w:szCs w:val="18"/>
        </w:rPr>
        <w:t xml:space="preserve"> </w:t>
      </w:r>
      <w:r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002A0">
        <w:rPr>
          <w:sz w:val="18"/>
          <w:szCs w:val="18"/>
        </w:rPr>
        <w:instrText xml:space="preserve"> FORMTEXT </w:instrText>
      </w:r>
      <w:r w:rsidRPr="009002A0">
        <w:rPr>
          <w:sz w:val="18"/>
          <w:szCs w:val="18"/>
        </w:rPr>
      </w:r>
      <w:r w:rsidRPr="009002A0">
        <w:rPr>
          <w:sz w:val="18"/>
          <w:szCs w:val="18"/>
        </w:rPr>
        <w:fldChar w:fldCharType="separate"/>
      </w:r>
      <w:r w:rsidRPr="009002A0">
        <w:rPr>
          <w:noProof/>
          <w:sz w:val="18"/>
          <w:szCs w:val="18"/>
        </w:rPr>
        <w:t> </w:t>
      </w:r>
      <w:r w:rsidRPr="009002A0">
        <w:rPr>
          <w:noProof/>
          <w:sz w:val="18"/>
          <w:szCs w:val="18"/>
        </w:rPr>
        <w:t> </w:t>
      </w:r>
      <w:r w:rsidRPr="009002A0">
        <w:rPr>
          <w:noProof/>
          <w:sz w:val="18"/>
          <w:szCs w:val="18"/>
        </w:rPr>
        <w:t> </w:t>
      </w:r>
      <w:r w:rsidRPr="009002A0">
        <w:rPr>
          <w:noProof/>
          <w:sz w:val="18"/>
          <w:szCs w:val="18"/>
        </w:rPr>
        <w:t> </w:t>
      </w:r>
      <w:r w:rsidRPr="009002A0">
        <w:rPr>
          <w:noProof/>
          <w:sz w:val="18"/>
          <w:szCs w:val="18"/>
        </w:rPr>
        <w:t> </w:t>
      </w:r>
      <w:r w:rsidRPr="009002A0">
        <w:rPr>
          <w:sz w:val="18"/>
          <w:szCs w:val="18"/>
        </w:rPr>
        <w:fldChar w:fldCharType="end"/>
      </w:r>
    </w:p>
    <w:p w:rsidR="002F3A60" w:rsidRPr="009002A0" w:rsidRDefault="002F3A60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</w:p>
    <w:p w:rsidR="002F3A60" w:rsidRPr="009002A0" w:rsidRDefault="002F3A60" w:rsidP="002F3A60">
      <w:pPr>
        <w:pStyle w:val="Lijstopsomteken"/>
        <w:numPr>
          <w:ilvl w:val="0"/>
          <w:numId w:val="0"/>
        </w:numPr>
        <w:rPr>
          <w:szCs w:val="18"/>
        </w:rPr>
      </w:pPr>
      <w:r w:rsidRPr="009002A0">
        <w:rPr>
          <w:rFonts w:cs="Meta-Normal"/>
          <w:color w:val="auto"/>
          <w:szCs w:val="18"/>
        </w:rPr>
        <w:t xml:space="preserve">U kunt ervoor kiezen de keuring uit te stellen tot </w:t>
      </w:r>
      <w:r w:rsidR="00223DA9">
        <w:rPr>
          <w:rFonts w:cs="Meta-Normal"/>
          <w:color w:val="auto"/>
          <w:szCs w:val="18"/>
        </w:rPr>
        <w:t xml:space="preserve">uiterlijk </w:t>
      </w:r>
      <w:r w:rsidRPr="009002A0">
        <w:rPr>
          <w:rFonts w:cs="Meta-Normal"/>
          <w:color w:val="auto"/>
          <w:szCs w:val="18"/>
        </w:rPr>
        <w:t xml:space="preserve">2 jaar na datum ondertekening en </w:t>
      </w:r>
      <w:r w:rsidR="00223DA9">
        <w:rPr>
          <w:rFonts w:cs="Meta-Normal"/>
          <w:color w:val="auto"/>
          <w:szCs w:val="18"/>
        </w:rPr>
        <w:t>eerst</w:t>
      </w:r>
      <w:r w:rsidR="00024266">
        <w:rPr>
          <w:rFonts w:cs="Meta-Normal"/>
          <w:color w:val="auto"/>
          <w:szCs w:val="18"/>
        </w:rPr>
        <w:t xml:space="preserve"> een </w:t>
      </w:r>
      <w:r w:rsidR="00024266" w:rsidRPr="00223DA9">
        <w:rPr>
          <w:rFonts w:cs="Meta-Normal"/>
          <w:color w:val="auto"/>
          <w:szCs w:val="18"/>
          <w:u w:val="single"/>
        </w:rPr>
        <w:t>Aanmeldbewijs</w:t>
      </w:r>
      <w:r w:rsidR="00024266">
        <w:rPr>
          <w:rFonts w:cs="Meta-Normal"/>
          <w:color w:val="auto"/>
          <w:szCs w:val="18"/>
        </w:rPr>
        <w:t xml:space="preserve"> opvragen</w:t>
      </w:r>
      <w:r w:rsidRPr="009002A0">
        <w:rPr>
          <w:rFonts w:cs="Meta-Normal"/>
          <w:color w:val="auto"/>
          <w:szCs w:val="18"/>
        </w:rPr>
        <w:t>. Zonder keuring vervalt na 2 jaar de opdracht. De ontvangen betaling wordt niet gerestitueerd. De Certificerende Instelling mailt u na betaling van de 1</w:t>
      </w:r>
      <w:r w:rsidRPr="009002A0">
        <w:rPr>
          <w:rFonts w:cs="Meta-Normal"/>
          <w:color w:val="auto"/>
          <w:szCs w:val="18"/>
          <w:vertAlign w:val="superscript"/>
        </w:rPr>
        <w:t>e</w:t>
      </w:r>
      <w:r w:rsidRPr="009002A0">
        <w:rPr>
          <w:rFonts w:cs="Meta-Normal"/>
          <w:color w:val="auto"/>
          <w:szCs w:val="18"/>
        </w:rPr>
        <w:t xml:space="preserve"> factuur het Aanmeldbewijs. </w:t>
      </w:r>
      <w:r w:rsidR="00C75806">
        <w:rPr>
          <w:rFonts w:cs="Meta-Normal"/>
          <w:color w:val="auto"/>
          <w:szCs w:val="18"/>
        </w:rPr>
        <w:t>Prijswijzigingen voor de 2</w:t>
      </w:r>
      <w:r w:rsidR="00C75806" w:rsidRPr="00C75806">
        <w:rPr>
          <w:rFonts w:cs="Meta-Normal"/>
          <w:color w:val="auto"/>
          <w:szCs w:val="18"/>
          <w:vertAlign w:val="superscript"/>
        </w:rPr>
        <w:t>e</w:t>
      </w:r>
      <w:r w:rsidR="00C75806">
        <w:rPr>
          <w:rFonts w:cs="Meta-Normal"/>
          <w:color w:val="auto"/>
          <w:szCs w:val="18"/>
        </w:rPr>
        <w:t xml:space="preserve"> en 3</w:t>
      </w:r>
      <w:r w:rsidR="00C75806" w:rsidRPr="00C75806">
        <w:rPr>
          <w:rFonts w:cs="Meta-Normal"/>
          <w:color w:val="auto"/>
          <w:szCs w:val="18"/>
          <w:vertAlign w:val="superscript"/>
        </w:rPr>
        <w:t>e</w:t>
      </w:r>
      <w:r w:rsidR="00C75806">
        <w:rPr>
          <w:rFonts w:cs="Meta-Normal"/>
          <w:color w:val="auto"/>
          <w:szCs w:val="18"/>
        </w:rPr>
        <w:t xml:space="preserve"> audit, op basis van de CPI-index, zijn voorbehouden. </w:t>
      </w:r>
      <w:r w:rsidRPr="009002A0">
        <w:rPr>
          <w:rFonts w:cs="Meta-Normal"/>
          <w:color w:val="auto"/>
          <w:szCs w:val="18"/>
        </w:rPr>
        <w:t>Indien u voor deze optie kiest kunt u dat hier aangeven.</w:t>
      </w:r>
      <w:r w:rsidR="00D2480C">
        <w:rPr>
          <w:rFonts w:cs="Meta-Normal"/>
          <w:color w:val="auto"/>
          <w:szCs w:val="18"/>
        </w:rPr>
        <w:t xml:space="preserve"> </w:t>
      </w:r>
      <w:r w:rsidR="00C75806">
        <w:rPr>
          <w:rFonts w:cs="Meta-Normal"/>
          <w:color w:val="auto"/>
          <w:szCs w:val="18"/>
        </w:rPr>
        <w:t>Geef daarbij aan wanneer u verwacht klaar te zijn voor de 1</w:t>
      </w:r>
      <w:r w:rsidR="00C75806" w:rsidRPr="00C75806">
        <w:rPr>
          <w:rFonts w:cs="Meta-Normal"/>
          <w:color w:val="auto"/>
          <w:szCs w:val="18"/>
          <w:vertAlign w:val="superscript"/>
        </w:rPr>
        <w:t>e</w:t>
      </w:r>
      <w:r w:rsidR="00C75806">
        <w:rPr>
          <w:rFonts w:cs="Meta-Normal"/>
          <w:color w:val="auto"/>
          <w:szCs w:val="18"/>
        </w:rPr>
        <w:t xml:space="preserve"> audit.</w:t>
      </w:r>
      <w:r w:rsidR="009002A0">
        <w:rPr>
          <w:rFonts w:cs="Meta-Normal"/>
          <w:color w:val="auto"/>
          <w:szCs w:val="18"/>
        </w:rPr>
        <w:tab/>
      </w:r>
      <w:r w:rsidR="00C75806">
        <w:rPr>
          <w:rFonts w:cs="Meta-Normal"/>
          <w:color w:val="auto"/>
          <w:szCs w:val="18"/>
        </w:rPr>
        <w:tab/>
      </w:r>
      <w:r w:rsidR="00C75806">
        <w:rPr>
          <w:rFonts w:cs="Meta-Normal"/>
          <w:color w:val="auto"/>
          <w:szCs w:val="18"/>
        </w:rPr>
        <w:tab/>
      </w:r>
      <w:r w:rsidR="00C75806">
        <w:rPr>
          <w:rFonts w:cs="Meta-Normal"/>
          <w:color w:val="auto"/>
          <w:szCs w:val="18"/>
        </w:rPr>
        <w:tab/>
      </w:r>
      <w:r w:rsidR="009002A0">
        <w:rPr>
          <w:rFonts w:cs="Meta-Normal"/>
          <w:color w:val="auto"/>
          <w:szCs w:val="18"/>
        </w:rPr>
        <w:tab/>
      </w:r>
      <w:r w:rsidR="009002A0">
        <w:rPr>
          <w:rFonts w:cs="Meta-Normal"/>
          <w:color w:val="auto"/>
          <w:szCs w:val="18"/>
        </w:rPr>
        <w:tab/>
      </w:r>
      <w:r w:rsidR="005F7460">
        <w:rPr>
          <w:rFonts w:cs="Meta-Normal"/>
          <w:color w:val="auto"/>
          <w:szCs w:val="18"/>
        </w:rPr>
        <w:tab/>
      </w:r>
      <w:r w:rsidR="005F7460">
        <w:rPr>
          <w:rFonts w:cs="Meta-Normal"/>
          <w:color w:val="auto"/>
          <w:szCs w:val="18"/>
        </w:rPr>
        <w:tab/>
      </w:r>
      <w:r w:rsidR="005F7460">
        <w:rPr>
          <w:rFonts w:cs="Meta-Normal"/>
          <w:color w:val="auto"/>
          <w:szCs w:val="18"/>
        </w:rPr>
        <w:tab/>
      </w:r>
      <w:r w:rsidR="005F7460">
        <w:rPr>
          <w:rFonts w:cs="Meta-Normal"/>
          <w:color w:val="auto"/>
          <w:szCs w:val="18"/>
        </w:rPr>
        <w:tab/>
      </w:r>
      <w:r w:rsidR="009002A0">
        <w:rPr>
          <w:rFonts w:cs="Meta-Normal"/>
          <w:color w:val="auto"/>
          <w:szCs w:val="18"/>
        </w:rPr>
        <w:tab/>
      </w:r>
      <w:r w:rsidRPr="009002A0">
        <w:rPr>
          <w:rFonts w:cs="Meta-Normal"/>
          <w:color w:val="auto"/>
          <w:szCs w:val="18"/>
        </w:rPr>
        <w:t xml:space="preserve"> </w:t>
      </w:r>
      <w:r w:rsidRPr="009002A0">
        <w:rPr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02A0">
        <w:rPr>
          <w:szCs w:val="18"/>
        </w:rPr>
        <w:instrText xml:space="preserve"> FORMTEXT </w:instrText>
      </w:r>
      <w:r w:rsidRPr="009002A0">
        <w:rPr>
          <w:szCs w:val="18"/>
        </w:rPr>
      </w:r>
      <w:r w:rsidRPr="009002A0">
        <w:rPr>
          <w:szCs w:val="18"/>
        </w:rPr>
        <w:fldChar w:fldCharType="separate"/>
      </w:r>
      <w:r w:rsidRPr="009002A0">
        <w:rPr>
          <w:noProof/>
          <w:szCs w:val="18"/>
        </w:rPr>
        <w:t> </w:t>
      </w:r>
      <w:r w:rsidRPr="009002A0">
        <w:rPr>
          <w:noProof/>
          <w:szCs w:val="18"/>
        </w:rPr>
        <w:t> </w:t>
      </w:r>
      <w:r w:rsidRPr="009002A0">
        <w:rPr>
          <w:noProof/>
          <w:szCs w:val="18"/>
        </w:rPr>
        <w:t> </w:t>
      </w:r>
      <w:r w:rsidRPr="009002A0">
        <w:rPr>
          <w:noProof/>
          <w:szCs w:val="18"/>
        </w:rPr>
        <w:t> </w:t>
      </w:r>
      <w:r w:rsidRPr="009002A0">
        <w:rPr>
          <w:noProof/>
          <w:szCs w:val="18"/>
        </w:rPr>
        <w:t> </w:t>
      </w:r>
      <w:r w:rsidRPr="009002A0">
        <w:rPr>
          <w:szCs w:val="18"/>
        </w:rPr>
        <w:fldChar w:fldCharType="end"/>
      </w:r>
    </w:p>
    <w:p w:rsidR="00EF213B" w:rsidRPr="009002A0" w:rsidRDefault="002F3A60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 xml:space="preserve">     </w:t>
      </w:r>
    </w:p>
    <w:p w:rsidR="00433D9E" w:rsidRPr="009002A0" w:rsidRDefault="00223DA9" w:rsidP="00EF213B">
      <w:pPr>
        <w:pStyle w:val="Lijstopsomteken"/>
        <w:numPr>
          <w:ilvl w:val="0"/>
          <w:numId w:val="0"/>
        </w:numPr>
        <w:rPr>
          <w:szCs w:val="18"/>
        </w:rPr>
      </w:pPr>
      <w:r>
        <w:rPr>
          <w:szCs w:val="18"/>
        </w:rPr>
        <w:t xml:space="preserve">Standaard wordt de audit op afstand uitgevoerd. </w:t>
      </w:r>
      <w:r w:rsidR="00433D9E" w:rsidRPr="009002A0">
        <w:rPr>
          <w:szCs w:val="18"/>
        </w:rPr>
        <w:t xml:space="preserve">U kunt </w:t>
      </w:r>
      <w:r w:rsidR="00EF213B" w:rsidRPr="009002A0">
        <w:rPr>
          <w:szCs w:val="18"/>
        </w:rPr>
        <w:t xml:space="preserve">ook </w:t>
      </w:r>
      <w:r w:rsidR="00433D9E" w:rsidRPr="009002A0">
        <w:rPr>
          <w:szCs w:val="18"/>
        </w:rPr>
        <w:t>kiezen voor controle op uw bedrijf.</w:t>
      </w:r>
      <w:r w:rsidR="00EF213B" w:rsidRPr="009002A0">
        <w:rPr>
          <w:szCs w:val="18"/>
        </w:rPr>
        <w:t xml:space="preserve"> </w:t>
      </w:r>
      <w:r w:rsidR="00433D9E" w:rsidRPr="009002A0">
        <w:rPr>
          <w:szCs w:val="18"/>
        </w:rPr>
        <w:t xml:space="preserve"> </w:t>
      </w:r>
      <w:r w:rsidR="00EF213B" w:rsidRPr="009002A0">
        <w:rPr>
          <w:rFonts w:cs="Meta-Normal"/>
          <w:color w:val="auto"/>
          <w:szCs w:val="18"/>
        </w:rPr>
        <w:t>Indien u voor deze optie met bijkomende kosten kiest kunt u dat hier aangeven.</w:t>
      </w:r>
      <w:r w:rsidR="002A62B5">
        <w:rPr>
          <w:rFonts w:cs="Meta-Normal"/>
          <w:color w:val="auto"/>
          <w:szCs w:val="18"/>
        </w:rPr>
        <w:t xml:space="preserve"> Bureau Veritas zal dan een separate prijsafspraak met u maken.</w:t>
      </w:r>
      <w:r w:rsidR="00EF213B" w:rsidRPr="009002A0">
        <w:rPr>
          <w:rFonts w:cs="Meta-Normal"/>
          <w:color w:val="auto"/>
          <w:szCs w:val="18"/>
        </w:rPr>
        <w:t xml:space="preserve"> </w:t>
      </w:r>
      <w:r w:rsidR="009002A0">
        <w:rPr>
          <w:rFonts w:cs="Meta-Normal"/>
          <w:color w:val="auto"/>
          <w:szCs w:val="18"/>
        </w:rPr>
        <w:tab/>
      </w:r>
      <w:r w:rsidR="00EF213B" w:rsidRPr="009002A0">
        <w:rPr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F213B" w:rsidRPr="009002A0">
        <w:rPr>
          <w:szCs w:val="18"/>
        </w:rPr>
        <w:instrText xml:space="preserve"> FORMTEXT </w:instrText>
      </w:r>
      <w:r w:rsidR="00EF213B" w:rsidRPr="009002A0">
        <w:rPr>
          <w:szCs w:val="18"/>
        </w:rPr>
      </w:r>
      <w:r w:rsidR="00EF213B" w:rsidRPr="009002A0">
        <w:rPr>
          <w:szCs w:val="18"/>
        </w:rPr>
        <w:fldChar w:fldCharType="separate"/>
      </w:r>
      <w:r w:rsidR="00EF213B" w:rsidRPr="009002A0">
        <w:rPr>
          <w:noProof/>
          <w:szCs w:val="18"/>
        </w:rPr>
        <w:t> </w:t>
      </w:r>
      <w:r w:rsidR="00EF213B" w:rsidRPr="009002A0">
        <w:rPr>
          <w:noProof/>
          <w:szCs w:val="18"/>
        </w:rPr>
        <w:t> </w:t>
      </w:r>
      <w:r w:rsidR="00EF213B" w:rsidRPr="009002A0">
        <w:rPr>
          <w:noProof/>
          <w:szCs w:val="18"/>
        </w:rPr>
        <w:t> </w:t>
      </w:r>
      <w:r w:rsidR="00EF213B" w:rsidRPr="009002A0">
        <w:rPr>
          <w:noProof/>
          <w:szCs w:val="18"/>
        </w:rPr>
        <w:t> </w:t>
      </w:r>
      <w:r w:rsidR="00EF213B" w:rsidRPr="009002A0">
        <w:rPr>
          <w:noProof/>
          <w:szCs w:val="18"/>
        </w:rPr>
        <w:t> </w:t>
      </w:r>
      <w:r w:rsidR="00EF213B" w:rsidRPr="009002A0">
        <w:rPr>
          <w:szCs w:val="18"/>
        </w:rPr>
        <w:fldChar w:fldCharType="end"/>
      </w:r>
    </w:p>
    <w:p w:rsidR="00A4465F" w:rsidRPr="009002A0" w:rsidRDefault="00A4465F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</w:p>
    <w:p w:rsidR="00EA796D" w:rsidRPr="009002A0" w:rsidRDefault="006F5737" w:rsidP="00EA796D">
      <w:pPr>
        <w:autoSpaceDE w:val="0"/>
        <w:autoSpaceDN w:val="0"/>
        <w:adjustRightInd w:val="0"/>
        <w:rPr>
          <w:rFonts w:cs="Meta-Normal"/>
          <w:b/>
          <w:color w:val="58A904"/>
          <w:sz w:val="18"/>
          <w:szCs w:val="18"/>
        </w:rPr>
      </w:pPr>
      <w:r>
        <w:rPr>
          <w:noProof/>
          <w:sz w:val="18"/>
          <w:szCs w:val="18"/>
        </w:rPr>
        <w:pict>
          <v:line id="Rechte verbindingslijn 4" o:spid="_x0000_s1036" style="position:absolute;z-index:4;visibility:visible" from="-1.4pt,2.1pt" to="443.6pt,2.1pt" wrapcoords="0 0 0 1 595 1 59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" strokecolor="#58a904" strokeweight="1pt">
            <w10:wrap type="tight"/>
          </v:line>
        </w:pict>
      </w:r>
      <w:r w:rsidR="00EA796D" w:rsidRPr="009002A0">
        <w:rPr>
          <w:rFonts w:cs="Meta-Bold"/>
          <w:b/>
          <w:bCs/>
          <w:color w:val="0066CC"/>
          <w:sz w:val="18"/>
          <w:szCs w:val="18"/>
        </w:rPr>
        <w:br/>
      </w:r>
      <w:r w:rsidR="00EA796D" w:rsidRPr="009002A0">
        <w:rPr>
          <w:rFonts w:cs="Meta-Normal"/>
          <w:b/>
          <w:color w:val="58A904"/>
          <w:sz w:val="18"/>
          <w:szCs w:val="18"/>
        </w:rPr>
        <w:t>Aanvraag verantwoordelijkheid</w:t>
      </w:r>
    </w:p>
    <w:p w:rsidR="00A4465F" w:rsidRPr="009002A0" w:rsidRDefault="00A4465F" w:rsidP="00EA796D">
      <w:pPr>
        <w:autoSpaceDE w:val="0"/>
        <w:autoSpaceDN w:val="0"/>
        <w:adjustRightInd w:val="0"/>
        <w:rPr>
          <w:rFonts w:cs="Meta-Bold"/>
          <w:b/>
          <w:bCs/>
          <w:color w:val="0066CC"/>
          <w:sz w:val="18"/>
          <w:szCs w:val="18"/>
        </w:rPr>
      </w:pPr>
    </w:p>
    <w:p w:rsidR="005F7460" w:rsidRPr="009002A0" w:rsidRDefault="00EA796D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 xml:space="preserve">Handtekening van de aanvrager </w:t>
      </w:r>
      <w:r w:rsidRPr="009002A0">
        <w:rPr>
          <w:rFonts w:cs="Meta-Normal"/>
          <w:color w:val="auto"/>
          <w:sz w:val="18"/>
          <w:szCs w:val="18"/>
        </w:rPr>
        <w:tab/>
      </w:r>
      <w:r w:rsidR="009002A0">
        <w:rPr>
          <w:rFonts w:cs="Meta-Normal"/>
          <w:color w:val="auto"/>
          <w:sz w:val="18"/>
          <w:szCs w:val="18"/>
        </w:rPr>
        <w:tab/>
      </w:r>
      <w:r w:rsid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921B01" w:rsidRPr="009002A0">
        <w:rPr>
          <w:sz w:val="18"/>
          <w:szCs w:val="18"/>
        </w:rPr>
        <w:t> </w:t>
      </w:r>
      <w:r w:rsidR="00921B01" w:rsidRPr="009002A0">
        <w:rPr>
          <w:sz w:val="18"/>
          <w:szCs w:val="18"/>
        </w:rPr>
        <w:t> </w:t>
      </w:r>
      <w:r w:rsidR="00921B01" w:rsidRPr="009002A0">
        <w:rPr>
          <w:sz w:val="18"/>
          <w:szCs w:val="18"/>
        </w:rPr>
        <w:t> </w:t>
      </w:r>
      <w:r w:rsidR="00921B01" w:rsidRPr="009002A0">
        <w:rPr>
          <w:sz w:val="18"/>
          <w:szCs w:val="18"/>
        </w:rPr>
        <w:t> </w:t>
      </w:r>
      <w:r w:rsidR="00921B01" w:rsidRPr="009002A0">
        <w:rPr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  <w:r w:rsidRPr="009002A0">
        <w:rPr>
          <w:rFonts w:cs="Meta-Normal"/>
          <w:color w:val="auto"/>
          <w:sz w:val="18"/>
          <w:szCs w:val="18"/>
        </w:rPr>
        <w:br/>
      </w:r>
    </w:p>
    <w:p w:rsidR="00EA796D" w:rsidRPr="009002A0" w:rsidRDefault="00EA796D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 xml:space="preserve">Datum </w:t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="009002A0">
        <w:rPr>
          <w:rFonts w:cs="Meta-Normal"/>
          <w:color w:val="auto"/>
          <w:sz w:val="18"/>
          <w:szCs w:val="18"/>
        </w:rPr>
        <w:tab/>
      </w:r>
      <w:r w:rsidR="009002A0">
        <w:rPr>
          <w:rFonts w:cs="Meta-Normal"/>
          <w:color w:val="auto"/>
          <w:sz w:val="18"/>
          <w:szCs w:val="18"/>
        </w:rPr>
        <w:tab/>
      </w:r>
      <w:r w:rsid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  <w:r w:rsidRPr="009002A0">
        <w:rPr>
          <w:rFonts w:cs="Meta-Normal"/>
          <w:color w:val="auto"/>
          <w:sz w:val="18"/>
          <w:szCs w:val="18"/>
        </w:rPr>
        <w:br/>
      </w:r>
    </w:p>
    <w:p w:rsidR="00EA796D" w:rsidRPr="009002A0" w:rsidRDefault="0055550D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 xml:space="preserve">Naam </w:t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="009002A0">
        <w:rPr>
          <w:rFonts w:cs="Meta-Normal"/>
          <w:color w:val="auto"/>
          <w:sz w:val="18"/>
          <w:szCs w:val="18"/>
        </w:rPr>
        <w:tab/>
      </w:r>
      <w:r w:rsidR="009002A0">
        <w:rPr>
          <w:rFonts w:cs="Meta-Normal"/>
          <w:color w:val="auto"/>
          <w:sz w:val="18"/>
          <w:szCs w:val="18"/>
        </w:rPr>
        <w:tab/>
      </w:r>
      <w:r w:rsidR="00EA796D" w:rsidRPr="009002A0">
        <w:rPr>
          <w:rFonts w:cs="Meta-Normal"/>
          <w:color w:val="auto"/>
          <w:sz w:val="18"/>
          <w:szCs w:val="18"/>
        </w:rPr>
        <w:tab/>
      </w:r>
      <w:r w:rsidR="00EA796D" w:rsidRP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  <w:r w:rsidR="00EA796D" w:rsidRPr="009002A0">
        <w:rPr>
          <w:rFonts w:cs="Meta-Normal"/>
          <w:color w:val="auto"/>
          <w:sz w:val="18"/>
          <w:szCs w:val="18"/>
        </w:rPr>
        <w:br/>
      </w:r>
    </w:p>
    <w:p w:rsidR="00EA796D" w:rsidRPr="009002A0" w:rsidRDefault="00EA796D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 xml:space="preserve">Functie </w:t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="009002A0">
        <w:rPr>
          <w:rFonts w:cs="Meta-Normal"/>
          <w:color w:val="auto"/>
          <w:sz w:val="18"/>
          <w:szCs w:val="18"/>
        </w:rPr>
        <w:tab/>
      </w:r>
      <w:r w:rsid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  <w:r w:rsidRPr="009002A0">
        <w:rPr>
          <w:rFonts w:cs="Meta-Normal"/>
          <w:color w:val="auto"/>
          <w:sz w:val="18"/>
          <w:szCs w:val="18"/>
        </w:rPr>
        <w:br/>
      </w:r>
    </w:p>
    <w:p w:rsidR="00EA796D" w:rsidRPr="009002A0" w:rsidRDefault="00EA796D" w:rsidP="00EA796D">
      <w:pPr>
        <w:rPr>
          <w:rFonts w:cs="Meta-Normal"/>
          <w:color w:val="auto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>(Graag specificeren, bijvoorbeeld directeur)</w:t>
      </w:r>
    </w:p>
    <w:p w:rsidR="00EA796D" w:rsidRPr="009002A0" w:rsidRDefault="00EA796D" w:rsidP="00EA796D">
      <w:pPr>
        <w:rPr>
          <w:rFonts w:cs="Meta-Normal"/>
          <w:color w:val="auto"/>
          <w:sz w:val="18"/>
          <w:szCs w:val="18"/>
        </w:rPr>
      </w:pPr>
    </w:p>
    <w:p w:rsidR="00EA796D" w:rsidRPr="009002A0" w:rsidRDefault="006F5737" w:rsidP="00EA796D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line id="Rechte verbindingslijn 3" o:spid="_x0000_s1035" style="position:absolute;z-index:5;visibility:visible" from="-1.4pt,2.75pt" to="443.6pt,2.75pt" wrapcoords="0 0 0 1 595 1 59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" strokecolor="#58a904" strokeweight="1pt">
            <w10:wrap type="tight"/>
          </v:line>
        </w:pict>
      </w:r>
    </w:p>
    <w:p w:rsidR="00EA796D" w:rsidRPr="009002A0" w:rsidRDefault="00EA796D" w:rsidP="00302CEE">
      <w:pPr>
        <w:autoSpaceDE w:val="0"/>
        <w:autoSpaceDN w:val="0"/>
        <w:adjustRightInd w:val="0"/>
        <w:rPr>
          <w:rFonts w:cs="Meta-Normal"/>
          <w:b/>
          <w:color w:val="58A904"/>
          <w:sz w:val="18"/>
          <w:szCs w:val="18"/>
        </w:rPr>
      </w:pPr>
      <w:r w:rsidRPr="009002A0">
        <w:rPr>
          <w:rFonts w:cs="Meta-Normal"/>
          <w:b/>
          <w:color w:val="58A904"/>
          <w:sz w:val="18"/>
          <w:szCs w:val="18"/>
        </w:rPr>
        <w:t>Ruimte voor opmerkingen</w:t>
      </w:r>
    </w:p>
    <w:p w:rsidR="00223DA9" w:rsidRDefault="00223DA9" w:rsidP="00EA796D">
      <w:pPr>
        <w:autoSpaceDE w:val="0"/>
        <w:autoSpaceDN w:val="0"/>
        <w:adjustRightInd w:val="0"/>
        <w:rPr>
          <w:sz w:val="18"/>
          <w:szCs w:val="18"/>
        </w:rPr>
      </w:pPr>
    </w:p>
    <w:p w:rsidR="009002A0" w:rsidRDefault="00EA3532" w:rsidP="00EA796D">
      <w:pPr>
        <w:autoSpaceDE w:val="0"/>
        <w:autoSpaceDN w:val="0"/>
        <w:adjustRightInd w:val="0"/>
        <w:rPr>
          <w:sz w:val="18"/>
          <w:szCs w:val="18"/>
        </w:rPr>
      </w:pPr>
      <w:r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002A0">
        <w:rPr>
          <w:sz w:val="18"/>
          <w:szCs w:val="18"/>
        </w:rPr>
        <w:instrText xml:space="preserve"> FORMTEXT </w:instrText>
      </w:r>
      <w:r w:rsidRPr="009002A0">
        <w:rPr>
          <w:sz w:val="18"/>
          <w:szCs w:val="18"/>
        </w:rPr>
      </w:r>
      <w:r w:rsidRPr="009002A0">
        <w:rPr>
          <w:sz w:val="18"/>
          <w:szCs w:val="18"/>
        </w:rPr>
        <w:fldChar w:fldCharType="separate"/>
      </w:r>
      <w:r w:rsidRPr="009002A0">
        <w:rPr>
          <w:noProof/>
          <w:sz w:val="18"/>
          <w:szCs w:val="18"/>
        </w:rPr>
        <w:t> </w:t>
      </w:r>
      <w:r w:rsidRPr="009002A0">
        <w:rPr>
          <w:noProof/>
          <w:sz w:val="18"/>
          <w:szCs w:val="18"/>
        </w:rPr>
        <w:t> </w:t>
      </w:r>
      <w:r w:rsidRPr="009002A0">
        <w:rPr>
          <w:noProof/>
          <w:sz w:val="18"/>
          <w:szCs w:val="18"/>
        </w:rPr>
        <w:t> </w:t>
      </w:r>
      <w:r w:rsidRPr="009002A0">
        <w:rPr>
          <w:noProof/>
          <w:sz w:val="18"/>
          <w:szCs w:val="18"/>
        </w:rPr>
        <w:t> </w:t>
      </w:r>
      <w:r w:rsidRPr="009002A0">
        <w:rPr>
          <w:noProof/>
          <w:sz w:val="18"/>
          <w:szCs w:val="18"/>
        </w:rPr>
        <w:t> </w:t>
      </w:r>
      <w:r w:rsidRPr="009002A0">
        <w:rPr>
          <w:sz w:val="18"/>
          <w:szCs w:val="18"/>
        </w:rPr>
        <w:fldChar w:fldCharType="end"/>
      </w:r>
      <w:r w:rsidR="00EA796D" w:rsidRPr="009002A0">
        <w:rPr>
          <w:sz w:val="18"/>
          <w:szCs w:val="18"/>
        </w:rPr>
        <w:br/>
      </w:r>
    </w:p>
    <w:p w:rsidR="00EA796D" w:rsidRPr="009002A0" w:rsidRDefault="00EA796D" w:rsidP="00EA796D">
      <w:pPr>
        <w:autoSpaceDE w:val="0"/>
        <w:autoSpaceDN w:val="0"/>
        <w:adjustRightInd w:val="0"/>
        <w:rPr>
          <w:rFonts w:cs="Meta-Bold"/>
          <w:b/>
          <w:bCs/>
          <w:color w:val="0066CC"/>
          <w:sz w:val="18"/>
          <w:szCs w:val="18"/>
        </w:rPr>
      </w:pPr>
      <w:r w:rsidRPr="009002A0">
        <w:rPr>
          <w:sz w:val="18"/>
          <w:szCs w:val="18"/>
        </w:rPr>
        <w:br/>
      </w:r>
      <w:r w:rsidR="00223DA9">
        <w:rPr>
          <w:rFonts w:cs="Meta-Normal"/>
          <w:b/>
          <w:color w:val="58A904"/>
          <w:sz w:val="18"/>
          <w:szCs w:val="18"/>
        </w:rPr>
        <w:t>Voor intern gebruik Bureau Veritas</w:t>
      </w:r>
      <w:r w:rsidRPr="009002A0">
        <w:rPr>
          <w:rFonts w:cs="Meta-Normal"/>
          <w:b/>
          <w:color w:val="58A904"/>
          <w:sz w:val="18"/>
          <w:szCs w:val="18"/>
        </w:rPr>
        <w:t>:</w:t>
      </w:r>
    </w:p>
    <w:p w:rsidR="009002A0" w:rsidRDefault="006F5737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>
        <w:rPr>
          <w:noProof/>
          <w:sz w:val="18"/>
          <w:szCs w:val="18"/>
        </w:rPr>
        <w:pict>
          <v:line id="Rechte verbindingslijn 2" o:spid="_x0000_s1034" style="position:absolute;z-index:6;visibility:visible" from="-1.4pt,2.65pt" to="443.6pt,2.65pt" wrapcoords="0 0 0 1 595 1 59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" strokecolor="#58a904" strokeweight="1pt">
            <w10:wrap type="tight"/>
          </v:line>
        </w:pict>
      </w:r>
    </w:p>
    <w:p w:rsidR="00EA796D" w:rsidRPr="009002A0" w:rsidRDefault="00EA796D" w:rsidP="00EA796D">
      <w:pPr>
        <w:autoSpaceDE w:val="0"/>
        <w:autoSpaceDN w:val="0"/>
        <w:adjustRightInd w:val="0"/>
        <w:rPr>
          <w:rFonts w:cs="Meta-Normal"/>
          <w:color w:val="auto"/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 xml:space="preserve">Datum ontvangen </w:t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</w:p>
    <w:p w:rsidR="00EA796D" w:rsidRPr="009002A0" w:rsidRDefault="00EA796D" w:rsidP="00EA3532">
      <w:pPr>
        <w:autoSpaceDE w:val="0"/>
        <w:autoSpaceDN w:val="0"/>
        <w:adjustRightInd w:val="0"/>
        <w:rPr>
          <w:sz w:val="18"/>
          <w:szCs w:val="18"/>
        </w:rPr>
      </w:pPr>
      <w:r w:rsidRPr="009002A0">
        <w:rPr>
          <w:rFonts w:cs="Meta-Normal"/>
          <w:color w:val="auto"/>
          <w:sz w:val="18"/>
          <w:szCs w:val="18"/>
        </w:rPr>
        <w:t xml:space="preserve">Aanvraagnummer </w:t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="00EA3532" w:rsidRPr="009002A0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A3532" w:rsidRPr="009002A0">
        <w:rPr>
          <w:sz w:val="18"/>
          <w:szCs w:val="18"/>
        </w:rPr>
        <w:instrText xml:space="preserve"> FORMTEXT </w:instrText>
      </w:r>
      <w:r w:rsidR="00EA3532" w:rsidRPr="009002A0">
        <w:rPr>
          <w:sz w:val="18"/>
          <w:szCs w:val="18"/>
        </w:rPr>
      </w:r>
      <w:r w:rsidR="00EA3532" w:rsidRPr="009002A0">
        <w:rPr>
          <w:sz w:val="18"/>
          <w:szCs w:val="18"/>
        </w:rPr>
        <w:fldChar w:fldCharType="separate"/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noProof/>
          <w:sz w:val="18"/>
          <w:szCs w:val="18"/>
        </w:rPr>
        <w:t> </w:t>
      </w:r>
      <w:r w:rsidR="00EA3532" w:rsidRPr="009002A0">
        <w:rPr>
          <w:sz w:val="18"/>
          <w:szCs w:val="18"/>
        </w:rPr>
        <w:fldChar w:fldCharType="end"/>
      </w:r>
    </w:p>
    <w:p w:rsidR="00DD16A9" w:rsidRPr="00302CEE" w:rsidRDefault="00DA6B54" w:rsidP="00C75806">
      <w:pPr>
        <w:autoSpaceDE w:val="0"/>
        <w:autoSpaceDN w:val="0"/>
        <w:adjustRightInd w:val="0"/>
      </w:pPr>
      <w:r w:rsidRPr="009002A0">
        <w:rPr>
          <w:rFonts w:cs="Meta-Normal"/>
          <w:color w:val="auto"/>
          <w:sz w:val="18"/>
          <w:szCs w:val="18"/>
        </w:rPr>
        <w:t>Factuur uit</w:t>
      </w:r>
      <w:r w:rsidRPr="009002A0">
        <w:rPr>
          <w:rFonts w:cs="Meta-Normal"/>
          <w:color w:val="auto"/>
          <w:sz w:val="18"/>
          <w:szCs w:val="18"/>
        </w:rPr>
        <w:tab/>
      </w:r>
      <w:r w:rsidRPr="009002A0">
        <w:rPr>
          <w:rFonts w:cs="Meta-Normal"/>
          <w:color w:val="auto"/>
          <w:sz w:val="18"/>
          <w:szCs w:val="18"/>
        </w:rPr>
        <w:tab/>
      </w:r>
      <w:r w:rsidR="00A4465F" w:rsidRPr="00302CEE">
        <w:rPr>
          <w:rFonts w:cs="Meta-Normal"/>
          <w:color w:val="auto"/>
        </w:rPr>
        <w:tab/>
      </w:r>
      <w:r w:rsidR="00A4465F"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4465F">
        <w:rPr>
          <w:sz w:val="18"/>
          <w:szCs w:val="18"/>
        </w:rPr>
        <w:instrText xml:space="preserve"> FORMTEXT </w:instrText>
      </w:r>
      <w:r w:rsidR="00A4465F">
        <w:rPr>
          <w:sz w:val="18"/>
          <w:szCs w:val="18"/>
        </w:rPr>
      </w:r>
      <w:r w:rsidR="00A4465F">
        <w:rPr>
          <w:sz w:val="18"/>
          <w:szCs w:val="18"/>
        </w:rPr>
        <w:fldChar w:fldCharType="separate"/>
      </w:r>
      <w:r w:rsidR="00A4465F">
        <w:rPr>
          <w:noProof/>
          <w:sz w:val="18"/>
          <w:szCs w:val="18"/>
        </w:rPr>
        <w:t> </w:t>
      </w:r>
      <w:r w:rsidR="00A4465F">
        <w:rPr>
          <w:noProof/>
          <w:sz w:val="18"/>
          <w:szCs w:val="18"/>
        </w:rPr>
        <w:t> </w:t>
      </w:r>
      <w:r w:rsidR="00A4465F">
        <w:rPr>
          <w:noProof/>
          <w:sz w:val="18"/>
          <w:szCs w:val="18"/>
        </w:rPr>
        <w:t> </w:t>
      </w:r>
      <w:r w:rsidR="00A4465F">
        <w:rPr>
          <w:noProof/>
          <w:sz w:val="18"/>
          <w:szCs w:val="18"/>
        </w:rPr>
        <w:t> </w:t>
      </w:r>
      <w:r w:rsidR="00A4465F">
        <w:rPr>
          <w:noProof/>
          <w:sz w:val="18"/>
          <w:szCs w:val="18"/>
        </w:rPr>
        <w:t> </w:t>
      </w:r>
      <w:r w:rsidR="00A4465F">
        <w:rPr>
          <w:sz w:val="18"/>
          <w:szCs w:val="18"/>
        </w:rPr>
        <w:fldChar w:fldCharType="end"/>
      </w:r>
    </w:p>
    <w:sectPr w:rsidR="00DD16A9" w:rsidRPr="00302CEE">
      <w:footerReference w:type="even" r:id="rId15"/>
      <w:footerReference w:type="default" r:id="rId16"/>
      <w:pgSz w:w="11906" w:h="16838" w:code="9"/>
      <w:pgMar w:top="2155" w:right="1701" w:bottom="1701" w:left="1701" w:header="10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37" w:rsidRDefault="006F5737">
      <w:r>
        <w:separator/>
      </w:r>
    </w:p>
  </w:endnote>
  <w:endnote w:type="continuationSeparator" w:id="0">
    <w:p w:rsidR="006F5737" w:rsidRDefault="006F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t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60" w:rsidRDefault="002F3A60">
    <w:pPr>
      <w:pStyle w:val="Voetteks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C9" w:rsidRDefault="00A751C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37" w:rsidRDefault="006F5737">
      <w:r>
        <w:separator/>
      </w:r>
    </w:p>
  </w:footnote>
  <w:footnote w:type="continuationSeparator" w:id="0">
    <w:p w:rsidR="006F5737" w:rsidRDefault="006F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EAEBBBC"/>
    <w:lvl w:ilvl="0">
      <w:start w:val="1"/>
      <w:numFmt w:val="lowerLetter"/>
      <w:pStyle w:val="Lijstnummering4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1">
    <w:nsid w:val="FFFFFF7E"/>
    <w:multiLevelType w:val="singleLevel"/>
    <w:tmpl w:val="575CBE40"/>
    <w:lvl w:ilvl="0">
      <w:start w:val="1"/>
      <w:numFmt w:val="decimal"/>
      <w:pStyle w:val="Lijstnummering3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2">
    <w:nsid w:val="FFFFFF7F"/>
    <w:multiLevelType w:val="singleLevel"/>
    <w:tmpl w:val="296A2F0A"/>
    <w:lvl w:ilvl="0">
      <w:start w:val="1"/>
      <w:numFmt w:val="lowerLetter"/>
      <w:pStyle w:val="Lijstnummering2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3">
    <w:nsid w:val="FFFFFF88"/>
    <w:multiLevelType w:val="singleLevel"/>
    <w:tmpl w:val="2C3C6476"/>
    <w:lvl w:ilvl="0">
      <w:start w:val="1"/>
      <w:numFmt w:val="decimal"/>
      <w:pStyle w:val="Lijstnummering"/>
      <w:lvlText w:val="%1."/>
      <w:lvlJc w:val="left"/>
      <w:pPr>
        <w:tabs>
          <w:tab w:val="num" w:pos="720"/>
        </w:tabs>
        <w:ind w:left="425" w:hanging="425"/>
      </w:pPr>
    </w:lvl>
  </w:abstractNum>
  <w:abstractNum w:abstractNumId="4">
    <w:nsid w:val="01EE4384"/>
    <w:multiLevelType w:val="singleLevel"/>
    <w:tmpl w:val="D11495A2"/>
    <w:lvl w:ilvl="0">
      <w:start w:val="1"/>
      <w:numFmt w:val="bullet"/>
      <w:pStyle w:val="Lijstopsomteken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5">
    <w:nsid w:val="204A72D6"/>
    <w:multiLevelType w:val="multilevel"/>
    <w:tmpl w:val="B72CCB5A"/>
    <w:lvl w:ilvl="0">
      <w:start w:val="1"/>
      <w:numFmt w:val="decimal"/>
      <w:pStyle w:val="Kop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Kop3"/>
      <w:isLgl/>
      <w:lvlText w:val="%1.%2.%3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FA3AEE"/>
    <w:multiLevelType w:val="hybridMultilevel"/>
    <w:tmpl w:val="04EC4F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zJ8RIjj/Q4htnEaJLgra+M5SR0A=" w:salt="WJ6oxUByXqB5O0z9S+vPdg==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96D"/>
    <w:rsid w:val="00004A81"/>
    <w:rsid w:val="0001329E"/>
    <w:rsid w:val="000202BC"/>
    <w:rsid w:val="00024266"/>
    <w:rsid w:val="0002654B"/>
    <w:rsid w:val="00031654"/>
    <w:rsid w:val="00085682"/>
    <w:rsid w:val="000952DA"/>
    <w:rsid w:val="000956FB"/>
    <w:rsid w:val="000D23E8"/>
    <w:rsid w:val="000E3C23"/>
    <w:rsid w:val="001B78A9"/>
    <w:rsid w:val="001D2D96"/>
    <w:rsid w:val="00223DA9"/>
    <w:rsid w:val="002A62B5"/>
    <w:rsid w:val="002C5DCB"/>
    <w:rsid w:val="002D4F16"/>
    <w:rsid w:val="002F3A60"/>
    <w:rsid w:val="00302CEE"/>
    <w:rsid w:val="00303DEB"/>
    <w:rsid w:val="00346014"/>
    <w:rsid w:val="00360C19"/>
    <w:rsid w:val="00371227"/>
    <w:rsid w:val="00374967"/>
    <w:rsid w:val="00381A0F"/>
    <w:rsid w:val="003A6C7D"/>
    <w:rsid w:val="003C3A10"/>
    <w:rsid w:val="003D4252"/>
    <w:rsid w:val="003F4B24"/>
    <w:rsid w:val="0041100D"/>
    <w:rsid w:val="00433D9E"/>
    <w:rsid w:val="004341A2"/>
    <w:rsid w:val="004605DF"/>
    <w:rsid w:val="004B7116"/>
    <w:rsid w:val="004D405E"/>
    <w:rsid w:val="004E1944"/>
    <w:rsid w:val="0053093A"/>
    <w:rsid w:val="0055550D"/>
    <w:rsid w:val="0057342D"/>
    <w:rsid w:val="00575DC5"/>
    <w:rsid w:val="005841B4"/>
    <w:rsid w:val="00586BA0"/>
    <w:rsid w:val="005A287C"/>
    <w:rsid w:val="005F7460"/>
    <w:rsid w:val="00640F34"/>
    <w:rsid w:val="00642C02"/>
    <w:rsid w:val="00667DD5"/>
    <w:rsid w:val="00675D29"/>
    <w:rsid w:val="006F5737"/>
    <w:rsid w:val="00725646"/>
    <w:rsid w:val="0076039F"/>
    <w:rsid w:val="007B5650"/>
    <w:rsid w:val="007D471D"/>
    <w:rsid w:val="008458C5"/>
    <w:rsid w:val="00853FEF"/>
    <w:rsid w:val="00855B5A"/>
    <w:rsid w:val="008E6324"/>
    <w:rsid w:val="008F57DB"/>
    <w:rsid w:val="009002A0"/>
    <w:rsid w:val="0090524A"/>
    <w:rsid w:val="009145D0"/>
    <w:rsid w:val="00921B01"/>
    <w:rsid w:val="00964F7F"/>
    <w:rsid w:val="00A4465F"/>
    <w:rsid w:val="00A452BA"/>
    <w:rsid w:val="00A476B2"/>
    <w:rsid w:val="00A548A4"/>
    <w:rsid w:val="00A61BD4"/>
    <w:rsid w:val="00A751C9"/>
    <w:rsid w:val="00A93A6E"/>
    <w:rsid w:val="00AB4DF3"/>
    <w:rsid w:val="00AE5107"/>
    <w:rsid w:val="00AE6FB1"/>
    <w:rsid w:val="00AE7DD8"/>
    <w:rsid w:val="00B259EA"/>
    <w:rsid w:val="00B46FF7"/>
    <w:rsid w:val="00B85AC8"/>
    <w:rsid w:val="00BC6DFA"/>
    <w:rsid w:val="00BF1975"/>
    <w:rsid w:val="00C22A75"/>
    <w:rsid w:val="00C3248B"/>
    <w:rsid w:val="00C75806"/>
    <w:rsid w:val="00C95793"/>
    <w:rsid w:val="00CB2E8E"/>
    <w:rsid w:val="00D2480C"/>
    <w:rsid w:val="00D612D9"/>
    <w:rsid w:val="00D84DC9"/>
    <w:rsid w:val="00DA6B54"/>
    <w:rsid w:val="00DC591D"/>
    <w:rsid w:val="00DD16A9"/>
    <w:rsid w:val="00E32FBA"/>
    <w:rsid w:val="00E627F9"/>
    <w:rsid w:val="00EA3532"/>
    <w:rsid w:val="00EA796D"/>
    <w:rsid w:val="00EC294C"/>
    <w:rsid w:val="00EC3228"/>
    <w:rsid w:val="00EF213B"/>
    <w:rsid w:val="00F123F9"/>
    <w:rsid w:val="00F6220B"/>
    <w:rsid w:val="00F7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A796D"/>
    <w:rPr>
      <w:rFonts w:ascii="Verdana" w:hAnsi="Verdana"/>
      <w:color w:val="000000"/>
    </w:rPr>
  </w:style>
  <w:style w:type="paragraph" w:styleId="Kop1">
    <w:name w:val="heading 1"/>
    <w:basedOn w:val="Standaard"/>
    <w:next w:val="Standaard"/>
    <w:qFormat/>
    <w:pPr>
      <w:keepNext/>
      <w:keepLines/>
      <w:widowControl w:val="0"/>
      <w:numPr>
        <w:numId w:val="1"/>
      </w:numPr>
      <w:spacing w:after="240"/>
      <w:outlineLvl w:val="0"/>
    </w:pPr>
    <w:rPr>
      <w:b/>
      <w:caps/>
      <w:spacing w:val="80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after="180"/>
      <w:outlineLvl w:val="1"/>
    </w:pPr>
    <w:rPr>
      <w:b/>
      <w:caps/>
      <w:spacing w:val="60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tabs>
        <w:tab w:val="clear" w:pos="1440"/>
      </w:tabs>
      <w:spacing w:after="120"/>
      <w:outlineLvl w:val="2"/>
    </w:pPr>
    <w:rPr>
      <w:b/>
      <w:i/>
      <w:spacing w:val="40"/>
      <w:sz w:val="18"/>
    </w:rPr>
  </w:style>
  <w:style w:type="paragraph" w:styleId="Kop4">
    <w:name w:val="heading 4"/>
    <w:basedOn w:val="Standaard"/>
    <w:next w:val="Standaard"/>
    <w:qFormat/>
    <w:pPr>
      <w:keepNext/>
      <w:spacing w:after="60"/>
      <w:outlineLvl w:val="3"/>
    </w:pPr>
    <w:rPr>
      <w:b/>
      <w:sz w:val="1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sz w:val="18"/>
    </w:rPr>
  </w:style>
  <w:style w:type="paragraph" w:styleId="Kop6">
    <w:name w:val="heading 6"/>
    <w:basedOn w:val="Standaard"/>
    <w:next w:val="Standaard"/>
    <w:qFormat/>
    <w:pPr>
      <w:keepNext/>
      <w:widowControl w:val="0"/>
      <w:outlineLvl w:val="5"/>
    </w:pPr>
    <w:rPr>
      <w:snapToGrid w:val="0"/>
      <w:sz w:val="18"/>
    </w:rPr>
  </w:style>
  <w:style w:type="paragraph" w:styleId="Kop7">
    <w:name w:val="heading 7"/>
    <w:basedOn w:val="Standaard"/>
    <w:next w:val="Standaard"/>
    <w:qFormat/>
    <w:pPr>
      <w:keepNext/>
      <w:widowControl w:val="0"/>
      <w:outlineLvl w:val="6"/>
    </w:pPr>
    <w:rPr>
      <w:snapToGrid w:val="0"/>
      <w:sz w:val="18"/>
    </w:rPr>
  </w:style>
  <w:style w:type="paragraph" w:styleId="Kop8">
    <w:name w:val="heading 8"/>
    <w:basedOn w:val="Standaard"/>
    <w:next w:val="Standaard"/>
    <w:qFormat/>
    <w:pPr>
      <w:keepNext/>
      <w:widowControl w:val="0"/>
      <w:outlineLvl w:val="7"/>
    </w:pPr>
    <w:rPr>
      <w:snapToGrid w:val="0"/>
      <w:sz w:val="18"/>
    </w:rPr>
  </w:style>
  <w:style w:type="paragraph" w:styleId="Kop9">
    <w:name w:val="heading 9"/>
    <w:basedOn w:val="Standaard"/>
    <w:next w:val="Standaard"/>
    <w:qFormat/>
    <w:pPr>
      <w:keepNext/>
      <w:widowControl w:val="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tabs>
        <w:tab w:val="right" w:pos="8505"/>
      </w:tabs>
      <w:spacing w:before="240"/>
      <w:ind w:left="454" w:hanging="454"/>
    </w:pPr>
    <w:rPr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pos="8505"/>
      </w:tabs>
      <w:ind w:firstLine="454"/>
    </w:pPr>
    <w:rPr>
      <w:noProof/>
    </w:rPr>
  </w:style>
  <w:style w:type="paragraph" w:styleId="Voettekst">
    <w:name w:val="footer"/>
    <w:basedOn w:val="Standaard"/>
    <w:link w:val="VoettekstChar"/>
    <w:uiPriority w:val="99"/>
    <w:pPr>
      <w:tabs>
        <w:tab w:val="center" w:pos="4253"/>
        <w:tab w:val="right" w:pos="8505"/>
      </w:tabs>
      <w:ind w:right="-1"/>
      <w:jc w:val="both"/>
    </w:pPr>
    <w:rPr>
      <w:i/>
      <w:sz w:val="16"/>
    </w:rPr>
  </w:style>
  <w:style w:type="paragraph" w:customStyle="1" w:styleId="Kopbijlage">
    <w:name w:val="Kop bijlage"/>
    <w:basedOn w:val="Kop1"/>
    <w:next w:val="Standaard"/>
    <w:pPr>
      <w:numPr>
        <w:numId w:val="0"/>
      </w:numPr>
      <w:tabs>
        <w:tab w:val="right" w:pos="8505"/>
      </w:tabs>
    </w:pPr>
  </w:style>
  <w:style w:type="paragraph" w:styleId="Koptekst">
    <w:name w:val="header"/>
    <w:basedOn w:val="Standaard"/>
    <w:pPr>
      <w:tabs>
        <w:tab w:val="center" w:pos="4253"/>
        <w:tab w:val="right" w:pos="8505"/>
      </w:tabs>
    </w:pPr>
    <w:rPr>
      <w:i/>
      <w:sz w:val="16"/>
    </w:rPr>
  </w:style>
  <w:style w:type="paragraph" w:styleId="Lijstopsomteken">
    <w:name w:val="List Bullet"/>
    <w:basedOn w:val="Standaard"/>
    <w:pPr>
      <w:numPr>
        <w:numId w:val="6"/>
      </w:numPr>
    </w:pPr>
    <w:rPr>
      <w:sz w:val="18"/>
    </w:rPr>
  </w:style>
  <w:style w:type="paragraph" w:styleId="Lijstnummering">
    <w:name w:val="List Number"/>
    <w:basedOn w:val="Standaard"/>
    <w:pPr>
      <w:numPr>
        <w:numId w:val="2"/>
      </w:numPr>
      <w:tabs>
        <w:tab w:val="clear" w:pos="720"/>
      </w:tabs>
    </w:pPr>
    <w:rPr>
      <w:sz w:val="18"/>
    </w:rPr>
  </w:style>
  <w:style w:type="paragraph" w:styleId="Lijstnummering2">
    <w:name w:val="List Number 2"/>
    <w:basedOn w:val="Standaard"/>
    <w:pPr>
      <w:numPr>
        <w:numId w:val="3"/>
      </w:numPr>
      <w:tabs>
        <w:tab w:val="clear" w:pos="720"/>
      </w:tabs>
    </w:pPr>
  </w:style>
  <w:style w:type="paragraph" w:styleId="Lijstnummering3">
    <w:name w:val="List Number 3"/>
    <w:basedOn w:val="Standaard"/>
    <w:next w:val="Lijstvoortzetting"/>
    <w:pPr>
      <w:numPr>
        <w:numId w:val="4"/>
      </w:numPr>
      <w:tabs>
        <w:tab w:val="clear" w:pos="720"/>
      </w:tabs>
    </w:pPr>
    <w:rPr>
      <w:b/>
      <w:sz w:val="18"/>
    </w:rPr>
  </w:style>
  <w:style w:type="paragraph" w:styleId="Lijstvoortzetting">
    <w:name w:val="List Continue"/>
    <w:basedOn w:val="Lijstnummering3"/>
    <w:pPr>
      <w:numPr>
        <w:numId w:val="0"/>
      </w:numPr>
      <w:ind w:left="425"/>
    </w:pPr>
    <w:rPr>
      <w:b w:val="0"/>
    </w:rPr>
  </w:style>
  <w:style w:type="character" w:styleId="Paginanummer">
    <w:name w:val="page number"/>
    <w:rPr>
      <w:rFonts w:ascii="Verdana" w:hAnsi="Verdana"/>
      <w:i/>
      <w:sz w:val="16"/>
    </w:rPr>
  </w:style>
  <w:style w:type="paragraph" w:customStyle="1" w:styleId="Tabelkop1">
    <w:name w:val="Tabelkop 1"/>
    <w:basedOn w:val="Standaard"/>
    <w:next w:val="Standaard"/>
    <w:pPr>
      <w:spacing w:before="40"/>
    </w:pPr>
    <w:rPr>
      <w:b/>
      <w:caps/>
      <w:spacing w:val="40"/>
      <w:sz w:val="16"/>
    </w:rPr>
  </w:style>
  <w:style w:type="paragraph" w:customStyle="1" w:styleId="Tabelkop2">
    <w:name w:val="Tabelkop 2"/>
    <w:basedOn w:val="Standaard"/>
    <w:next w:val="Standaard"/>
    <w:pPr>
      <w:spacing w:before="40"/>
    </w:pPr>
    <w:rPr>
      <w:b/>
      <w:caps/>
      <w:spacing w:val="20"/>
      <w:sz w:val="13"/>
    </w:rPr>
  </w:style>
  <w:style w:type="paragraph" w:customStyle="1" w:styleId="Titel1">
    <w:name w:val="Titel 1"/>
    <w:basedOn w:val="Kop1"/>
    <w:next w:val="Standaard"/>
    <w:pPr>
      <w:numPr>
        <w:numId w:val="0"/>
      </w:numPr>
    </w:pPr>
  </w:style>
  <w:style w:type="paragraph" w:customStyle="1" w:styleId="Titel2">
    <w:name w:val="Titel 2"/>
    <w:basedOn w:val="Kop2"/>
    <w:next w:val="Standaard"/>
    <w:pPr>
      <w:numPr>
        <w:ilvl w:val="0"/>
        <w:numId w:val="0"/>
      </w:numPr>
    </w:pPr>
  </w:style>
  <w:style w:type="paragraph" w:customStyle="1" w:styleId="Titel3">
    <w:name w:val="Titel 3"/>
    <w:basedOn w:val="Kop3"/>
    <w:next w:val="Standaard"/>
    <w:pPr>
      <w:numPr>
        <w:ilvl w:val="0"/>
        <w:numId w:val="0"/>
      </w:numPr>
    </w:pPr>
  </w:style>
  <w:style w:type="character" w:styleId="Voetnootmarkering">
    <w:name w:val="footnote reference"/>
    <w:semiHidden/>
    <w:rPr>
      <w:rFonts w:ascii="Verdana" w:hAnsi="Verdana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142"/>
      </w:tabs>
      <w:ind w:left="142" w:hanging="142"/>
    </w:pPr>
    <w:rPr>
      <w:sz w:val="16"/>
    </w:rPr>
  </w:style>
  <w:style w:type="paragraph" w:styleId="Lijstnummering4">
    <w:name w:val="List Number 4"/>
    <w:basedOn w:val="Lijstnummering3"/>
    <w:next w:val="Lijstvoortzetting"/>
    <w:pPr>
      <w:numPr>
        <w:numId w:val="5"/>
      </w:numPr>
      <w:tabs>
        <w:tab w:val="clear" w:pos="720"/>
      </w:tabs>
    </w:pPr>
  </w:style>
  <w:style w:type="table" w:styleId="Tabelraster">
    <w:name w:val="Table Grid"/>
    <w:basedOn w:val="Standaardtabel"/>
    <w:rsid w:val="00EA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796D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EA79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A796D"/>
    <w:rPr>
      <w:rFonts w:ascii="Tahoma" w:hAnsi="Tahoma" w:cs="Tahoma"/>
      <w:color w:val="000000"/>
      <w:sz w:val="16"/>
      <w:szCs w:val="16"/>
    </w:rPr>
  </w:style>
  <w:style w:type="character" w:customStyle="1" w:styleId="VoettekstChar">
    <w:name w:val="Voettekst Char"/>
    <w:link w:val="Voettekst"/>
    <w:uiPriority w:val="99"/>
    <w:rsid w:val="00A751C9"/>
    <w:rPr>
      <w:rFonts w:ascii="Verdana" w:hAnsi="Verdana"/>
      <w:i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reauveritas.n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lieubarometer.nl/certifica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llem.van-der-ben@nl.bureauverita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ilieubaromet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1AE4-1259-48B2-8FB8-03D9C413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Stichting Stimular</Company>
  <LinksUpToDate>false</LinksUpToDate>
  <CharactersWithSpaces>4379</CharactersWithSpaces>
  <SharedDoc>false</SharedDoc>
  <HLinks>
    <vt:vector size="24" baseType="variant">
      <vt:variant>
        <vt:i4>7667817</vt:i4>
      </vt:variant>
      <vt:variant>
        <vt:i4>48</vt:i4>
      </vt:variant>
      <vt:variant>
        <vt:i4>0</vt:i4>
      </vt:variant>
      <vt:variant>
        <vt:i4>5</vt:i4>
      </vt:variant>
      <vt:variant>
        <vt:lpwstr>http://www.milieubarometer.nl/</vt:lpwstr>
      </vt:variant>
      <vt:variant>
        <vt:lpwstr/>
      </vt:variant>
      <vt:variant>
        <vt:i4>1572890</vt:i4>
      </vt:variant>
      <vt:variant>
        <vt:i4>6</vt:i4>
      </vt:variant>
      <vt:variant>
        <vt:i4>0</vt:i4>
      </vt:variant>
      <vt:variant>
        <vt:i4>5</vt:i4>
      </vt:variant>
      <vt:variant>
        <vt:lpwstr>http://www.bureauveritas.nl/</vt:lpwstr>
      </vt:variant>
      <vt:variant>
        <vt:lpwstr/>
      </vt:variant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http://www.milieubarometer.nl/certificaat</vt:lpwstr>
      </vt:variant>
      <vt:variant>
        <vt:lpwstr/>
      </vt:variant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mailto:willem.van-der-ben@nl.bureauveritas.com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Isja Dominicus (Stichting Stimular)</dc:creator>
  <cp:lastModifiedBy>Willemien Troelstra (Stimular)</cp:lastModifiedBy>
  <cp:revision>4</cp:revision>
  <cp:lastPrinted>2014-03-11T08:57:00Z</cp:lastPrinted>
  <dcterms:created xsi:type="dcterms:W3CDTF">2015-08-10T15:21:00Z</dcterms:created>
  <dcterms:modified xsi:type="dcterms:W3CDTF">2015-08-10T15:29:00Z</dcterms:modified>
</cp:coreProperties>
</file>